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First Aid and Shock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 step in controlling bleeding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Excessive perspiration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Shock is also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bleeding is minimal, it comes from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During shock, what happens to the blood flow to the major organs?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Shock caused by emotional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Shock caused by damage to the heart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way to prioritize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Serious infection caused by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Shock caused by allergic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Severe bleeding is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Shock caused by trauma 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Wound where tissue is torn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Shock caused by severe bleeding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happens to your blood pressure during shock?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blood spurts from a wound, the blood is from 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Shock caused by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Shock caused by body fluid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Shock caused by trauma to the respiratory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Artery in the leg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and Shock</dc:title>
  <dcterms:created xsi:type="dcterms:W3CDTF">2021-10-11T07:07:08Z</dcterms:created>
  <dcterms:modified xsi:type="dcterms:W3CDTF">2021-10-11T07:07:08Z</dcterms:modified>
</cp:coreProperties>
</file>