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B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most common cause of death in young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reduces swelling and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pad placed directly on a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repair an incision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severe infection resulting from a deep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cut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blood vessel carrying blood away from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tight bandage used as a last resort to control 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partial or complete tearing away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a pointy object pierces the skin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dressing made of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bacteria forms in a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medical condition that can be caused by blood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object is stuck in deep - impaled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Closed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knocked out, put it in place as soon as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any material used to wrap a wound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first step to control bleeding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Scrape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</dc:title>
  <dcterms:created xsi:type="dcterms:W3CDTF">2021-10-11T07:06:43Z</dcterms:created>
  <dcterms:modified xsi:type="dcterms:W3CDTF">2021-10-11T07:06:43Z</dcterms:modified>
</cp:coreProperties>
</file>