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Airways    </w:t>
      </w:r>
      <w:r>
        <w:t xml:space="preserve">   Choking    </w:t>
      </w:r>
      <w:r>
        <w:t xml:space="preserve">   Soft Tissue    </w:t>
      </w:r>
      <w:r>
        <w:t xml:space="preserve">   Burns    </w:t>
      </w:r>
      <w:r>
        <w:t xml:space="preserve">   Sling    </w:t>
      </w:r>
      <w:r>
        <w:t xml:space="preserve">   Band Aids    </w:t>
      </w:r>
      <w:r>
        <w:t xml:space="preserve">   Care    </w:t>
      </w:r>
      <w:r>
        <w:t xml:space="preserve">   Heart Attack    </w:t>
      </w:r>
      <w:r>
        <w:t xml:space="preserve">   Reassure    </w:t>
      </w:r>
      <w:r>
        <w:t xml:space="preserve">   Poison    </w:t>
      </w:r>
      <w:r>
        <w:t xml:space="preserve">   Pulse    </w:t>
      </w:r>
      <w:r>
        <w:t xml:space="preserve">   Send For Help    </w:t>
      </w:r>
      <w:r>
        <w:t xml:space="preserve">   Referral    </w:t>
      </w:r>
      <w:r>
        <w:t xml:space="preserve">   Elevate    </w:t>
      </w:r>
      <w:r>
        <w:t xml:space="preserve">   Rest    </w:t>
      </w:r>
      <w:r>
        <w:t xml:space="preserve">   Ice    </w:t>
      </w:r>
      <w:r>
        <w:t xml:space="preserve">   Stings    </w:t>
      </w:r>
      <w:r>
        <w:t xml:space="preserve">   Bites    </w:t>
      </w:r>
      <w:r>
        <w:t xml:space="preserve">   Dislocation    </w:t>
      </w:r>
      <w:r>
        <w:t xml:space="preserve">   Fractures    </w:t>
      </w:r>
      <w:r>
        <w:t xml:space="preserve">   Respsonse    </w:t>
      </w:r>
      <w:r>
        <w:t xml:space="preserve">   Breathing    </w:t>
      </w:r>
      <w:r>
        <w:t xml:space="preserve">   Defirillator    </w:t>
      </w:r>
      <w:r>
        <w:t xml:space="preserve">   Resuscitation    </w:t>
      </w:r>
      <w:r>
        <w:t xml:space="preserve">   Cardiopulmonary    </w:t>
      </w:r>
      <w:r>
        <w:t xml:space="preserve">   Risks    </w:t>
      </w:r>
      <w:r>
        <w:t xml:space="preserve">   Hazards    </w:t>
      </w:r>
      <w:r>
        <w:t xml:space="preserve">   Annie    </w:t>
      </w:r>
      <w:r>
        <w:t xml:space="preserve">   Danger    </w:t>
      </w:r>
      <w:r>
        <w:t xml:space="preserve">   First 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2021-10-11T07:07:31Z</dcterms:created>
  <dcterms:modified xsi:type="dcterms:W3CDTF">2021-10-11T07:07:31Z</dcterms:modified>
</cp:coreProperties>
</file>