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First Books of the Bible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2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Kingdom is divided north and south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God chooses faithful David to be King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trouble in his house because of sin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wisdom of its words is always true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Encouragement to listen and obey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Integrity is precious in Jehovah's eyes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How life will be when Jesus rules as King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His work restored true worship once again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Inspired songs to praise God's love and might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God's mighty ones reforming mighty deeds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Rewarded with a family and a home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The book that tells how paradise was lost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Bad rulers lead the nation to its fall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Some lost the chance to see the promised land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She spoke with courage when the time is right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happiness that serving God will bring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True love is ever loyal always strong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things they learned from lessons in the pasr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He helped rebuild the city and its walls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Each family got a place to call their 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God saved his peopl by His mighty hand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Although most were bad  few were faithful men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God's law to keep them holy day by day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Books of the Bible</dc:title>
  <dcterms:created xsi:type="dcterms:W3CDTF">2021-10-11T07:07:37Z</dcterms:created>
  <dcterms:modified xsi:type="dcterms:W3CDTF">2021-10-11T07:07:37Z</dcterms:modified>
</cp:coreProperties>
</file>