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First Communion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Blessings    </w:t>
      </w:r>
      <w:r>
        <w:t xml:space="preserve">   Sacrament    </w:t>
      </w:r>
      <w:r>
        <w:t xml:space="preserve">   Communion    </w:t>
      </w:r>
      <w:r>
        <w:t xml:space="preserve">   Consecration    </w:t>
      </w:r>
      <w:r>
        <w:t xml:space="preserve">   God    </w:t>
      </w:r>
      <w:r>
        <w:t xml:space="preserve">   Eucharist    </w:t>
      </w:r>
      <w:r>
        <w:t xml:space="preserve">   Thanks    </w:t>
      </w:r>
      <w:r>
        <w:t xml:space="preserve">   Creed    </w:t>
      </w:r>
      <w:r>
        <w:t xml:space="preserve">   Jesus    </w:t>
      </w:r>
      <w:r>
        <w:t xml:space="preserve">   Prayer    </w:t>
      </w:r>
      <w:r>
        <w:t xml:space="preserve">   Faithful    </w:t>
      </w:r>
      <w:r>
        <w:t xml:space="preserve">   Alleluia    </w:t>
      </w:r>
      <w:r>
        <w:t xml:space="preserve">   Readings    </w:t>
      </w:r>
      <w:r>
        <w:t xml:space="preserve">   Mass    </w:t>
      </w:r>
      <w:r>
        <w:t xml:space="preserve">   Bible    </w:t>
      </w:r>
      <w:r>
        <w:t xml:space="preserve">   Homily    </w:t>
      </w:r>
      <w:r>
        <w:t xml:space="preserve">   Gospel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Communion</dc:title>
  <dcterms:created xsi:type="dcterms:W3CDTF">2021-10-11T07:07:29Z</dcterms:created>
  <dcterms:modified xsi:type="dcterms:W3CDTF">2021-10-11T07:07:29Z</dcterms:modified>
</cp:coreProperties>
</file>