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Declension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Genitive singular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Ablative plural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Accusative plural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Dative singular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Dative plural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Accusative singular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Nominative plural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Dative singular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Ablative singular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Genitive singular ending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Nominative singular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Ablative plural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Genitive plural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Ablative singular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Dative plural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Accusative plural of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Nominative plural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Accusative singular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Nominative plural ending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Declension Crossword</dc:title>
  <dcterms:created xsi:type="dcterms:W3CDTF">2021-10-11T07:08:39Z</dcterms:created>
  <dcterms:modified xsi:type="dcterms:W3CDTF">2021-10-11T07:08:39Z</dcterms:modified>
</cp:coreProperties>
</file>