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First Girl Scout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inspried Juliette to start Girl Scouts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rank of Girl Scouts you could be (at that time)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Juliette became deaf in one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Eveytime you went to a meeting with the Girl Scouts, you wore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Girl Guides helped develop self-esteem, confidence, leadership skills, healthy lifestyles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Juliette's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a group of Girl Scouts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Juliette spent many of her vacations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Juliette was a really bad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group that Juliette founded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year the Girl Guides had their first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girls said The Girl Scout ____________ at every meeting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Juliette was born on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 Scouts would sell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Juliette's Dad was in the _______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Everyone who ran Girl Scouts were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World _______________ Day is the day all Girl Scouts think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Juliette created one of the first ________ for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symbol of Girl Scouts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Juliette's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Juliette died of breast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Girl Scout Crossword Puzzle</dc:title>
  <dcterms:created xsi:type="dcterms:W3CDTF">2021-10-11T07:08:03Z</dcterms:created>
  <dcterms:modified xsi:type="dcterms:W3CDTF">2021-10-11T07:08:03Z</dcterms:modified>
</cp:coreProperties>
</file>