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Grade Sight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</w:tbl>
    <w:p>
      <w:pPr>
        <w:pStyle w:val="WordBankLarge"/>
      </w:pPr>
      <w:r>
        <w:t xml:space="preserve">   some    </w:t>
      </w:r>
      <w:r>
        <w:t xml:space="preserve">   should    </w:t>
      </w:r>
      <w:r>
        <w:t xml:space="preserve">   right    </w:t>
      </w:r>
      <w:r>
        <w:t xml:space="preserve">   rain    </w:t>
      </w:r>
      <w:r>
        <w:t xml:space="preserve">   put    </w:t>
      </w:r>
      <w:r>
        <w:t xml:space="preserve">   people    </w:t>
      </w:r>
      <w:r>
        <w:t xml:space="preserve">   over    </w:t>
      </w:r>
      <w:r>
        <w:t xml:space="preserve">   other    </w:t>
      </w:r>
      <w:r>
        <w:t xml:space="preserve">   or    </w:t>
      </w:r>
      <w:r>
        <w:t xml:space="preserve">   only    </w:t>
      </w:r>
      <w:r>
        <w:t xml:space="preserve">   old    </w:t>
      </w:r>
      <w:r>
        <w:t xml:space="preserve">   now    </w:t>
      </w:r>
      <w:r>
        <w:t xml:space="preserve">   nice    </w:t>
      </w:r>
      <w:r>
        <w:t xml:space="preserve">   much    </w:t>
      </w:r>
      <w:r>
        <w:t xml:space="preserve">   more    </w:t>
      </w:r>
      <w:r>
        <w:t xml:space="preserve">   may    </w:t>
      </w:r>
      <w:r>
        <w:t xml:space="preserve">   many    </w:t>
      </w:r>
      <w:r>
        <w:t xml:space="preserve">   learn    </w:t>
      </w:r>
      <w:r>
        <w:t xml:space="preserve">   kind    </w:t>
      </w:r>
      <w:r>
        <w:t xml:space="preserve">   keep    </w:t>
      </w:r>
      <w:r>
        <w:t xml:space="preserve">   just    </w:t>
      </w:r>
      <w:r>
        <w:t xml:space="preserve">   jump    </w:t>
      </w:r>
      <w:r>
        <w:t xml:space="preserve">   if    </w:t>
      </w:r>
      <w:r>
        <w:t xml:space="preserve">   how    </w:t>
      </w:r>
      <w:r>
        <w:t xml:space="preserve">   house    </w:t>
      </w:r>
      <w:r>
        <w:t xml:space="preserve">   high    </w:t>
      </w:r>
      <w:r>
        <w:t xml:space="preserve">   hers    </w:t>
      </w:r>
      <w:r>
        <w:t xml:space="preserve">   had    </w:t>
      </w:r>
      <w:r>
        <w:t xml:space="preserve">   great    </w:t>
      </w:r>
      <w:r>
        <w:t xml:space="preserve">   going    </w:t>
      </w:r>
      <w:r>
        <w:t xml:space="preserve">   from    </w:t>
      </w:r>
      <w:r>
        <w:t xml:space="preserve">   first    </w:t>
      </w:r>
      <w:r>
        <w:t xml:space="preserve">   find    </w:t>
      </w:r>
      <w:r>
        <w:t xml:space="preserve">   every    </w:t>
      </w:r>
      <w:r>
        <w:t xml:space="preserve">   each    </w:t>
      </w:r>
      <w:r>
        <w:t xml:space="preserve">   day    </w:t>
      </w:r>
      <w:r>
        <w:t xml:space="preserve">   could    </w:t>
      </w:r>
      <w:r>
        <w:t xml:space="preserve">   by    </w:t>
      </w:r>
      <w:r>
        <w:t xml:space="preserve">   before    </w:t>
      </w:r>
      <w:r>
        <w:t xml:space="preserve">   been    </w:t>
      </w:r>
      <w:r>
        <w:t xml:space="preserve">   back    </w:t>
      </w:r>
      <w:r>
        <w:t xml:space="preserve">   ask    </w:t>
      </w:r>
      <w:r>
        <w:t xml:space="preserve">   any    </w:t>
      </w:r>
      <w:r>
        <w:t xml:space="preserve">   another    </w:t>
      </w:r>
      <w:r>
        <w:t xml:space="preserve">   also    </w:t>
      </w:r>
      <w:r>
        <w:t xml:space="preserve">   again    </w:t>
      </w:r>
      <w:r>
        <w:t xml:space="preserve">   after    </w:t>
      </w:r>
      <w:r>
        <w:t xml:space="preserve">   about    </w:t>
      </w:r>
      <w:r>
        <w:t xml:space="preserve">   because    </w:t>
      </w:r>
      <w:r>
        <w:t xml:space="preserve">   long    </w:t>
      </w:r>
      <w:r>
        <w:t xml:space="preserve">   live    </w:t>
      </w:r>
      <w:r>
        <w:t xml:space="preserve">   give    </w:t>
      </w:r>
      <w:r>
        <w:t xml:space="preserve">   know    </w:t>
      </w:r>
      <w:r>
        <w:t xml:space="preserve">   funny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Grade Sight Words</dc:title>
  <dcterms:created xsi:type="dcterms:W3CDTF">2021-10-11T07:08:45Z</dcterms:created>
  <dcterms:modified xsi:type="dcterms:W3CDTF">2021-10-11T07:08:45Z</dcterms:modified>
</cp:coreProperties>
</file>