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Grade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About    </w:t>
      </w:r>
      <w:r>
        <w:t xml:space="preserve">   After    </w:t>
      </w:r>
      <w:r>
        <w:t xml:space="preserve">   Again    </w:t>
      </w:r>
      <w:r>
        <w:t xml:space="preserve">   Also    </w:t>
      </w:r>
      <w:r>
        <w:t xml:space="preserve">   Another    </w:t>
      </w:r>
      <w:r>
        <w:t xml:space="preserve">   Any    </w:t>
      </w:r>
      <w:r>
        <w:t xml:space="preserve">   Ask    </w:t>
      </w:r>
      <w:r>
        <w:t xml:space="preserve">   Back    </w:t>
      </w:r>
      <w:r>
        <w:t xml:space="preserve">   Because    </w:t>
      </w:r>
      <w:r>
        <w:t xml:space="preserve">   Been    </w:t>
      </w:r>
      <w:r>
        <w:t xml:space="preserve">   Before    </w:t>
      </w:r>
      <w:r>
        <w:t xml:space="preserve">   By    </w:t>
      </w:r>
      <w:r>
        <w:t xml:space="preserve">   Could    </w:t>
      </w:r>
      <w:r>
        <w:t xml:space="preserve">   Day    </w:t>
      </w:r>
      <w:r>
        <w:t xml:space="preserve">   Each    </w:t>
      </w:r>
      <w:r>
        <w:t xml:space="preserve">   Every    </w:t>
      </w:r>
      <w:r>
        <w:t xml:space="preserve">   Find    </w:t>
      </w:r>
      <w:r>
        <w:t xml:space="preserve">   First    </w:t>
      </w:r>
      <w:r>
        <w:t xml:space="preserve">   From    </w:t>
      </w:r>
      <w:r>
        <w:t xml:space="preserve">   Funny    </w:t>
      </w:r>
      <w:r>
        <w:t xml:space="preserve">   Give    </w:t>
      </w:r>
      <w:r>
        <w:t xml:space="preserve">   Going    </w:t>
      </w:r>
      <w:r>
        <w:t xml:space="preserve">   Great    </w:t>
      </w:r>
      <w:r>
        <w:t xml:space="preserve">   Had    </w:t>
      </w:r>
      <w:r>
        <w:t xml:space="preserve">   Hers    </w:t>
      </w:r>
      <w:r>
        <w:t xml:space="preserve">   High    </w:t>
      </w:r>
      <w:r>
        <w:t xml:space="preserve">   House    </w:t>
      </w:r>
      <w:r>
        <w:t xml:space="preserve">   How    </w:t>
      </w:r>
      <w:r>
        <w:t xml:space="preserve">   If    </w:t>
      </w:r>
      <w:r>
        <w:t xml:space="preserve">   Jump    </w:t>
      </w:r>
      <w:r>
        <w:t xml:space="preserve">   Just    </w:t>
      </w:r>
      <w:r>
        <w:t xml:space="preserve">   Keep    </w:t>
      </w:r>
      <w:r>
        <w:t xml:space="preserve">   Kind    </w:t>
      </w:r>
      <w:r>
        <w:t xml:space="preserve">   Know    </w:t>
      </w:r>
      <w:r>
        <w:t xml:space="preserve">   Learn    </w:t>
      </w:r>
      <w:r>
        <w:t xml:space="preserve">   Live    </w:t>
      </w:r>
      <w:r>
        <w:t xml:space="preserve">   Long    </w:t>
      </w:r>
      <w:r>
        <w:t xml:space="preserve">   Many    </w:t>
      </w:r>
      <w:r>
        <w:t xml:space="preserve">   May    </w:t>
      </w:r>
      <w:r>
        <w:t xml:space="preserve">   More    </w:t>
      </w:r>
      <w:r>
        <w:t xml:space="preserve">   Much    </w:t>
      </w:r>
      <w:r>
        <w:t xml:space="preserve">   Nice    </w:t>
      </w:r>
      <w:r>
        <w:t xml:space="preserve">   Now    </w:t>
      </w:r>
      <w:r>
        <w:t xml:space="preserve">   Old    </w:t>
      </w:r>
      <w:r>
        <w:t xml:space="preserve">   Only    </w:t>
      </w:r>
      <w:r>
        <w:t xml:space="preserve">   Or    </w:t>
      </w:r>
      <w:r>
        <w:t xml:space="preserve">   Other    </w:t>
      </w:r>
      <w:r>
        <w:t xml:space="preserve">   Over    </w:t>
      </w:r>
      <w:r>
        <w:t xml:space="preserve">   People    </w:t>
      </w:r>
      <w:r>
        <w:t xml:space="preserve">   Put    </w:t>
      </w:r>
      <w:r>
        <w:t xml:space="preserve">   Rain    </w:t>
      </w:r>
      <w:r>
        <w:t xml:space="preserve">   Right    </w:t>
      </w:r>
      <w:r>
        <w:t xml:space="preserve">   Should    </w:t>
      </w:r>
      <w:r>
        <w:t xml:space="preserve">   Some    </w:t>
      </w:r>
      <w:r>
        <w:t xml:space="preserve">   Than    </w:t>
      </w:r>
      <w:r>
        <w:t xml:space="preserve">   Thank    </w:t>
      </w:r>
      <w:r>
        <w:t xml:space="preserve">   Their    </w:t>
      </w:r>
      <w:r>
        <w:t xml:space="preserve">   Them    </w:t>
      </w:r>
      <w:r>
        <w:t xml:space="preserve">   Then    </w:t>
      </w:r>
      <w:r>
        <w:t xml:space="preserve">   These    </w:t>
      </w:r>
      <w:r>
        <w:t xml:space="preserve">   Thing    </w:t>
      </w:r>
      <w:r>
        <w:t xml:space="preserve">   Think    </w:t>
      </w:r>
      <w:r>
        <w:t xml:space="preserve">   Use    </w:t>
      </w:r>
      <w:r>
        <w:t xml:space="preserve">   Very    </w:t>
      </w:r>
      <w:r>
        <w:t xml:space="preserve">   Walk    </w:t>
      </w:r>
      <w:r>
        <w:t xml:space="preserve">   Want    </w:t>
      </w:r>
      <w:r>
        <w:t xml:space="preserve">   Way    </w:t>
      </w:r>
      <w:r>
        <w:t xml:space="preserve">   Went    </w:t>
      </w:r>
      <w:r>
        <w:t xml:space="preserve">   Were    </w:t>
      </w:r>
      <w:r>
        <w:t xml:space="preserve">   When    </w:t>
      </w:r>
      <w:r>
        <w:t xml:space="preserve">   Where    </w:t>
      </w:r>
      <w:r>
        <w:t xml:space="preserve">   Which    </w:t>
      </w:r>
      <w:r>
        <w:t xml:space="preserve">   Word    </w:t>
      </w:r>
      <w:r>
        <w:t xml:space="preserve">   Work    </w:t>
      </w:r>
      <w:r>
        <w:t xml:space="preserve">   Would    </w:t>
      </w:r>
      <w:r>
        <w:t xml:space="preserve">   Write    </w:t>
      </w:r>
      <w:r>
        <w:t xml:space="preserve">   Your    </w:t>
      </w:r>
      <w:r>
        <w:t xml:space="preserve">   Yours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Sight Words</dc:title>
  <dcterms:created xsi:type="dcterms:W3CDTF">2021-10-11T07:08:16Z</dcterms:created>
  <dcterms:modified xsi:type="dcterms:W3CDTF">2021-10-11T07:08:16Z</dcterms:modified>
</cp:coreProperties>
</file>