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Grade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7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hybrid    </w:t>
      </w:r>
      <w:r>
        <w:t xml:space="preserve">   online    </w:t>
      </w:r>
      <w:r>
        <w:t xml:space="preserve">   consonants    </w:t>
      </w:r>
      <w:r>
        <w:t xml:space="preserve">   vowels    </w:t>
      </w:r>
      <w:r>
        <w:t xml:space="preserve">   alphabet    </w:t>
      </w:r>
      <w:r>
        <w:t xml:space="preserve">   chiefjoseph    </w:t>
      </w:r>
      <w:r>
        <w:t xml:space="preserve">   landof7    </w:t>
      </w:r>
      <w:r>
        <w:t xml:space="preserve">   msamber    </w:t>
      </w:r>
      <w:r>
        <w:t xml:space="preserve">   ronin    </w:t>
      </w:r>
      <w:r>
        <w:t xml:space="preserve">   edith    </w:t>
      </w:r>
      <w:r>
        <w:t xml:space="preserve">   andreas    </w:t>
      </w:r>
      <w:r>
        <w:t xml:space="preserve">   gianluca    </w:t>
      </w:r>
      <w:r>
        <w:t xml:space="preserve">   whitman    </w:t>
      </w:r>
      <w:r>
        <w:t xml:space="preserve">   russell    </w:t>
      </w:r>
      <w:r>
        <w:t xml:space="preserve">   malea    </w:t>
      </w:r>
      <w:r>
        <w:t xml:space="preserve">   henry    </w:t>
      </w:r>
      <w:r>
        <w:t xml:space="preserve">   madison    </w:t>
      </w:r>
      <w:r>
        <w:t xml:space="preserve">   ellie    </w:t>
      </w:r>
      <w:r>
        <w:t xml:space="preserve">   pennyrosa    </w:t>
      </w:r>
      <w:r>
        <w:t xml:space="preserve">   pippen    </w:t>
      </w:r>
      <w:r>
        <w:t xml:space="preserve">   felix    </w:t>
      </w:r>
      <w:r>
        <w:t xml:space="preserve">   augusta    </w:t>
      </w:r>
      <w:r>
        <w:t xml:space="preserve">   charlied    </w:t>
      </w:r>
      <w:r>
        <w:t xml:space="preserve">   charliec    </w:t>
      </w:r>
      <w:r>
        <w:t xml:space="preserve">   sam    </w:t>
      </w:r>
      <w:r>
        <w:t xml:space="preserve">   bennett    </w:t>
      </w:r>
      <w:r>
        <w:t xml:space="preserve">   tapitout    </w:t>
      </w:r>
      <w:r>
        <w:t xml:space="preserve">   fundations    </w:t>
      </w:r>
      <w:r>
        <w:t xml:space="preserve">   seesaw    </w:t>
      </w:r>
      <w:r>
        <w:t xml:space="preserve">   reading    </w:t>
      </w:r>
      <w:r>
        <w:t xml:space="preserve">   writing    </w:t>
      </w:r>
      <w:r>
        <w:t xml:space="preserve">   mask    </w:t>
      </w:r>
      <w:r>
        <w:t xml:space="preserve">   covid19    </w:t>
      </w:r>
      <w:r>
        <w:t xml:space="preserve">   vote    </w:t>
      </w:r>
      <w:r>
        <w:t xml:space="preserve">   pinkmonkey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Word Search</dc:title>
  <dcterms:created xsi:type="dcterms:W3CDTF">2021-10-11T07:09:29Z</dcterms:created>
  <dcterms:modified xsi:type="dcterms:W3CDTF">2021-10-11T07:09:29Z</dcterms:modified>
</cp:coreProperties>
</file>