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Grade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iyr    </w:t>
      </w:r>
      <w:r>
        <w:t xml:space="preserve">   today     </w:t>
      </w:r>
      <w:r>
        <w:t xml:space="preserve">   spring    </w:t>
      </w:r>
      <w:r>
        <w:t xml:space="preserve">   night    </w:t>
      </w:r>
      <w:r>
        <w:t xml:space="preserve">   always    </w:t>
      </w:r>
      <w:r>
        <w:t xml:space="preserve">   how    </w:t>
      </w:r>
      <w:r>
        <w:t xml:space="preserve">    bigger    </w:t>
      </w:r>
      <w:r>
        <w:t xml:space="preserve">   when    </w:t>
      </w:r>
      <w:r>
        <w:t xml:space="preserve">   thank    </w:t>
      </w:r>
      <w:r>
        <w:t xml:space="preserve">   live    </w:t>
      </w:r>
      <w:r>
        <w:t xml:space="preserve">  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spelling words</dc:title>
  <dcterms:created xsi:type="dcterms:W3CDTF">2021-10-11T07:07:47Z</dcterms:created>
  <dcterms:modified xsi:type="dcterms:W3CDTF">2021-10-11T07:07:47Z</dcterms:modified>
</cp:coreProperties>
</file>