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First Impressions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act of giving hope or support to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Take one for the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Work done by one person or group that benefits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have or establish successful communication; make contact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person who performs a service willingly and without pay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person(s) who gives salutations upon meeting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Recognize with gratitude; be grateful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Transmit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person who spends some time at another person's home in some social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Lend a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facial expression characterized by turning up the corners of the mouth; usually shows pleasure or amusement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Impressions Crossword Puzzle</dc:title>
  <dcterms:created xsi:type="dcterms:W3CDTF">2021-10-11T07:08:05Z</dcterms:created>
  <dcterms:modified xsi:type="dcterms:W3CDTF">2021-10-11T07:08:05Z</dcterms:modified>
</cp:coreProperties>
</file>