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Lunar Landing 1969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surface    </w:t>
      </w:r>
      <w:r>
        <w:t xml:space="preserve">   50th    </w:t>
      </w:r>
      <w:r>
        <w:t xml:space="preserve">   space vehicle    </w:t>
      </w:r>
      <w:r>
        <w:t xml:space="preserve">   astronaut    </w:t>
      </w:r>
      <w:r>
        <w:t xml:space="preserve">   NASA    </w:t>
      </w:r>
      <w:r>
        <w:t xml:space="preserve">   control centre    </w:t>
      </w:r>
      <w:r>
        <w:t xml:space="preserve">   liftoff    </w:t>
      </w:r>
      <w:r>
        <w:t xml:space="preserve">   footprint    </w:t>
      </w:r>
      <w:r>
        <w:t xml:space="preserve">   moonwalk    </w:t>
      </w:r>
      <w:r>
        <w:t xml:space="preserve">   orbit    </w:t>
      </w:r>
      <w:r>
        <w:t xml:space="preserve">   spaceflight    </w:t>
      </w:r>
      <w:r>
        <w:t xml:space="preserve">   rocks    </w:t>
      </w:r>
      <w:r>
        <w:t xml:space="preserve">   satellite    </w:t>
      </w:r>
      <w:r>
        <w:t xml:space="preserve">   rocket    </w:t>
      </w:r>
      <w:r>
        <w:t xml:space="preserve">   steps    </w:t>
      </w:r>
      <w:r>
        <w:t xml:space="preserve">   Apollo    </w:t>
      </w:r>
      <w:r>
        <w:t xml:space="preserve">   Eagle    </w:t>
      </w:r>
      <w:r>
        <w:t xml:space="preserve">   landing    </w:t>
      </w:r>
      <w:r>
        <w:t xml:space="preserve">   lunar    </w:t>
      </w:r>
      <w:r>
        <w:t xml:space="preserve">   moon    </w:t>
      </w:r>
      <w:r>
        <w:t xml:space="preserve">   mission    </w:t>
      </w:r>
      <w:r>
        <w:t xml:space="preserve">   Neil Armstrong    </w:t>
      </w:r>
      <w:r>
        <w:t xml:space="preserve">   Michael Collins    </w:t>
      </w:r>
      <w:r>
        <w:t xml:space="preserve">   Buzz Aldrin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Lunar Landing 1969</dc:title>
  <dcterms:created xsi:type="dcterms:W3CDTF">2021-10-11T07:09:15Z</dcterms:created>
  <dcterms:modified xsi:type="dcterms:W3CDTF">2021-10-11T07:09:15Z</dcterms:modified>
</cp:coreProperties>
</file>