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MISSED CYCLE    </w:t>
      </w:r>
      <w:r>
        <w:t xml:space="preserve">   IMPLANTATION    </w:t>
      </w:r>
      <w:r>
        <w:t xml:space="preserve">   STOP DRUGS AND ALCOHOL    </w:t>
      </w:r>
      <w:r>
        <w:t xml:space="preserve">   LESSEN WORKOUT ROUTINE    </w:t>
      </w:r>
      <w:r>
        <w:t xml:space="preserve">   CHOOSE A DOCTOR    </w:t>
      </w:r>
      <w:r>
        <w:t xml:space="preserve">   STRESS LESS    </w:t>
      </w:r>
      <w:r>
        <w:t xml:space="preserve">   PRENATAL VITAMINS    </w:t>
      </w:r>
      <w:r>
        <w:t xml:space="preserve">   HEALTHY DIET    </w:t>
      </w:r>
      <w:r>
        <w:t xml:space="preserve">   CRAVINGS    </w:t>
      </w:r>
      <w:r>
        <w:t xml:space="preserve">   SENSITIVITY TO SMELLS    </w:t>
      </w:r>
      <w:r>
        <w:t xml:space="preserve">   EXTREME SALIVATION    </w:t>
      </w:r>
      <w:r>
        <w:t xml:space="preserve">   MOOD SWINGS    </w:t>
      </w:r>
      <w:r>
        <w:t xml:space="preserve">   BREAST TENDERNESS    </w:t>
      </w:r>
      <w:r>
        <w:t xml:space="preserve">   EMBRYO    </w:t>
      </w:r>
      <w:r>
        <w:t xml:space="preserve">   FIRST TRIMESTER    </w:t>
      </w:r>
      <w:r>
        <w:t xml:space="preserve">   MORNING SICKNESS    </w:t>
      </w:r>
      <w:r>
        <w:t xml:space="preserve">   TEST SAID YES    </w:t>
      </w:r>
      <w:r>
        <w:t xml:space="preserve">   FEAR    </w:t>
      </w:r>
      <w:r>
        <w:t xml:space="preserve">   FATIGUE    </w:t>
      </w:r>
      <w:r>
        <w:t xml:space="preserve">   JOY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Month</dc:title>
  <dcterms:created xsi:type="dcterms:W3CDTF">2021-10-11T07:07:49Z</dcterms:created>
  <dcterms:modified xsi:type="dcterms:W3CDTF">2021-10-11T07:07:49Z</dcterms:modified>
</cp:coreProperties>
</file>