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Presidency &amp; Apostles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RUSSELL M NELSON    </w:t>
      </w:r>
      <w:r>
        <w:t xml:space="preserve">   DALLIN H OAKS    </w:t>
      </w:r>
      <w:r>
        <w:t xml:space="preserve">   HENRY B EYRING    </w:t>
      </w:r>
      <w:r>
        <w:t xml:space="preserve">   M RUSSELL BALLARD    </w:t>
      </w:r>
      <w:r>
        <w:t xml:space="preserve">   JEFFREY R HOLLAND    </w:t>
      </w:r>
      <w:r>
        <w:t xml:space="preserve">   DIETER F UCHTDORF    </w:t>
      </w:r>
      <w:r>
        <w:t xml:space="preserve">   DAVID A BEDNAR    </w:t>
      </w:r>
      <w:r>
        <w:t xml:space="preserve">   QUENTIN L COOK    </w:t>
      </w:r>
      <w:r>
        <w:t xml:space="preserve">   D TODD CHRISTOFFERSON    </w:t>
      </w:r>
      <w:r>
        <w:t xml:space="preserve">   NEIL L ANDERSEN    </w:t>
      </w:r>
      <w:r>
        <w:t xml:space="preserve">   RONALD A RASBAND    </w:t>
      </w:r>
      <w:r>
        <w:t xml:space="preserve">   GARY L STEVENSON    </w:t>
      </w:r>
      <w:r>
        <w:t xml:space="preserve">   DALE G RENLUND    </w:t>
      </w:r>
      <w:r>
        <w:t xml:space="preserve">   GERRIT W GONG    </w:t>
      </w:r>
      <w:r>
        <w:t xml:space="preserve">   ULISSES SOARES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Presidency &amp; Apostles</dc:title>
  <dcterms:created xsi:type="dcterms:W3CDTF">2021-10-11T07:09:56Z</dcterms:created>
  <dcterms:modified xsi:type="dcterms:W3CDTF">2021-10-11T07:09:56Z</dcterms:modified>
</cp:coreProperties>
</file>