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Presidency &amp; Apostles April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Henry 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Jeffrey 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Dale 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Dallin 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Robert 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Gary 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M. Russell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Quentin 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David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Russell 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Neil 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D. Todd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Thomas 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Dieter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Ronald 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Presidency &amp; Apostles April 2017</dc:title>
  <dcterms:created xsi:type="dcterms:W3CDTF">2021-10-11T07:08:29Z</dcterms:created>
  <dcterms:modified xsi:type="dcterms:W3CDTF">2021-10-11T07:08:29Z</dcterms:modified>
</cp:coreProperties>
</file>