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President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HERO    </w:t>
      </w:r>
      <w:r>
        <w:t xml:space="preserve">   ARMY    </w:t>
      </w:r>
      <w:r>
        <w:t xml:space="preserve">   FAMOUS    </w:t>
      </w:r>
      <w:r>
        <w:t xml:space="preserve">   MARTHA    </w:t>
      </w:r>
      <w:r>
        <w:t xml:space="preserve">   CAPITAL    </w:t>
      </w:r>
      <w:r>
        <w:t xml:space="preserve">   VERNON    </w:t>
      </w:r>
      <w:r>
        <w:t xml:space="preserve">   MOUNT    </w:t>
      </w:r>
      <w:r>
        <w:t xml:space="preserve">   VIRGINIA    </w:t>
      </w:r>
      <w:r>
        <w:t xml:space="preserve">   ADAMS    </w:t>
      </w:r>
      <w:r>
        <w:t xml:space="preserve">   DOLLAR    </w:t>
      </w:r>
      <w:r>
        <w:t xml:space="preserve">   ONE    </w:t>
      </w:r>
      <w:r>
        <w:t xml:space="preserve">   COUNTRY    </w:t>
      </w:r>
      <w:r>
        <w:t xml:space="preserve">   FATHER    </w:t>
      </w:r>
      <w:r>
        <w:t xml:space="preserve">   GENERAL    </w:t>
      </w:r>
      <w:r>
        <w:t xml:space="preserve">   MONUMENT    </w:t>
      </w:r>
      <w:r>
        <w:t xml:space="preserve">   PRESIDENT    </w:t>
      </w:r>
      <w:r>
        <w:t xml:space="preserve">   FIRST    </w:t>
      </w:r>
      <w:r>
        <w:t xml:space="preserve">   WASHINGTON    </w:t>
      </w:r>
      <w:r>
        <w:t xml:space="preserve">   GEORGE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President</dc:title>
  <dcterms:created xsi:type="dcterms:W3CDTF">2021-10-11T07:08:20Z</dcterms:created>
  <dcterms:modified xsi:type="dcterms:W3CDTF">2021-10-11T07:08:20Z</dcterms:modified>
</cp:coreProperties>
</file>