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Gamma Hydroxybutyrate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Methamphetamine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Lysergic Acid Diethylamide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Hotel 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Stops heroin high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Marijuana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Reaches brain in seconds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Rave Drug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More than half drug addicts drug of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Most utilized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you quit regular drug intake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Phencyclidine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Date Rape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Addictive Drug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Lucy in the Sky with Diamonds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Drug Distributors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Puzzle</dc:title>
  <dcterms:created xsi:type="dcterms:W3CDTF">2021-10-11T07:09:15Z</dcterms:created>
  <dcterms:modified xsi:type="dcterms:W3CDTF">2021-10-11T07:09:15Z</dcterms:modified>
</cp:coreProperties>
</file>