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Stage of Childbirth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amniotic sac    </w:t>
      </w:r>
      <w:r>
        <w:t xml:space="preserve">   amniotic fluid    </w:t>
      </w:r>
      <w:r>
        <w:t xml:space="preserve">   uterus    </w:t>
      </w:r>
      <w:r>
        <w:t xml:space="preserve">   length    </w:t>
      </w:r>
      <w:r>
        <w:t xml:space="preserve">   Epidural    </w:t>
      </w:r>
      <w:r>
        <w:t xml:space="preserve">   crowning    </w:t>
      </w:r>
      <w:r>
        <w:t xml:space="preserve">   contractions    </w:t>
      </w:r>
      <w:r>
        <w:t xml:space="preserve">   transition    </w:t>
      </w:r>
      <w:r>
        <w:t xml:space="preserve">   lightening    </w:t>
      </w:r>
      <w:r>
        <w:t xml:space="preserve">   early labor    </w:t>
      </w:r>
      <w:r>
        <w:t xml:space="preserve">   Bloody show    </w:t>
      </w:r>
      <w:r>
        <w:t xml:space="preserve">   Active Labor    </w:t>
      </w:r>
      <w:r>
        <w:t xml:space="preserve">   Dilation    </w:t>
      </w:r>
      <w:r>
        <w:t xml:space="preserve">   Effacement    </w:t>
      </w:r>
      <w:r>
        <w:t xml:space="preserve">   Cervix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Stage of Childbirth</dc:title>
  <dcterms:created xsi:type="dcterms:W3CDTF">2021-10-11T07:08:18Z</dcterms:created>
  <dcterms:modified xsi:type="dcterms:W3CDTF">2021-10-11T07:08:18Z</dcterms:modified>
</cp:coreProperties>
</file>