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date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arcade    </w:t>
      </w:r>
      <w:r>
        <w:t xml:space="preserve">   beach day    </w:t>
      </w:r>
      <w:r>
        <w:t xml:space="preserve">   bike ride    </w:t>
      </w:r>
      <w:r>
        <w:t xml:space="preserve">   bookstore    </w:t>
      </w:r>
      <w:r>
        <w:t xml:space="preserve">   botanical garden    </w:t>
      </w:r>
      <w:r>
        <w:t xml:space="preserve">   bowling    </w:t>
      </w:r>
      <w:r>
        <w:t xml:space="preserve">   cooking class    </w:t>
      </w:r>
      <w:r>
        <w:t xml:space="preserve">   karaoke    </w:t>
      </w:r>
      <w:r>
        <w:t xml:space="preserve">   Movies    </w:t>
      </w:r>
      <w:r>
        <w:t xml:space="preserve">   museum    </w:t>
      </w:r>
      <w:r>
        <w:t xml:space="preserve">   picnic    </w:t>
      </w:r>
      <w:r>
        <w:t xml:space="preserve">   restaurant    </w:t>
      </w:r>
      <w:r>
        <w:t xml:space="preserve">   rock climbing    </w:t>
      </w:r>
      <w:r>
        <w:t xml:space="preserve">   walk    </w:t>
      </w:r>
      <w:r>
        <w:t xml:space="preserve">   zoo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date</dc:title>
  <dcterms:created xsi:type="dcterms:W3CDTF">2021-10-11T07:09:19Z</dcterms:created>
  <dcterms:modified xsi:type="dcterms:W3CDTF">2021-10-11T07:09:19Z</dcterms:modified>
</cp:coreProperties>
</file>