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Firstcare HealthPlans Terms- Medicare</w:t>
      </w:r>
    </w:p>
    <w:p>
      <w:pPr>
        <w:pStyle w:val="Questions"/>
      </w:pPr>
      <w:r>
        <w:t xml:space="preserve">1. BQMM DIMADCIE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OWL OICMEN DISYBSU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CNVNOEAT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IN TERWNOK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YMTOHNL RIUPMME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ISCAEPL TEIECOLN OERPID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EOLTCENI IROSDEP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ECOREVAG APG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CPMRYHAA KOTEWNR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UOT OF RNETOWK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RLFERREA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MREIUMP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IACERMDE ADATANVGE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NN-OEISCUCAR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DUAL SPN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RDIRPVOE CIEROYDRT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TOU OF EARA LISDSAIY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-CAYOP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ESBT IAALABLVE EIEDENCV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20. DLAU IILLEGEB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ULDCTIEBED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AOECEGVR AREA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NLOTLEERNM KTI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DRUG UEBLIDCETD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Firstcare HealthPlans Terms- Medicare</dc:title>
  <dcterms:created xsi:type="dcterms:W3CDTF">2021-10-11T07:09:45Z</dcterms:created>
  <dcterms:modified xsi:type="dcterms:W3CDTF">2021-10-11T07:09:45Z</dcterms:modified>
</cp:coreProperties>
</file>