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First's In Flight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beet    </w:t>
      </w:r>
      <w:r>
        <w:t xml:space="preserve">   bought    </w:t>
      </w:r>
      <w:r>
        <w:t xml:space="preserve">   it's    </w:t>
      </w:r>
      <w:r>
        <w:t xml:space="preserve">   its    </w:t>
      </w:r>
      <w:r>
        <w:t xml:space="preserve">   peace    </w:t>
      </w:r>
      <w:r>
        <w:t xml:space="preserve">   piece    </w:t>
      </w:r>
      <w:r>
        <w:t xml:space="preserve">   road    </w:t>
      </w:r>
      <w:r>
        <w:t xml:space="preserve">   rode    </w:t>
      </w:r>
      <w:r>
        <w:t xml:space="preserve">   rowed    </w:t>
      </w:r>
      <w:r>
        <w:t xml:space="preserve">   sail    </w:t>
      </w:r>
      <w:r>
        <w:t xml:space="preserve">   sale    </w:t>
      </w:r>
      <w:r>
        <w:t xml:space="preserve">   scene    </w:t>
      </w:r>
      <w:r>
        <w:t xml:space="preserve">   talked    </w:t>
      </w:r>
      <w:r>
        <w:t xml:space="preserve">   taught    </w:t>
      </w:r>
      <w:r>
        <w:t xml:space="preserve">   their    </w:t>
      </w:r>
      <w:r>
        <w:t xml:space="preserve">   they're    </w:t>
      </w:r>
      <w:r>
        <w:t xml:space="preserve">   you're    </w:t>
      </w:r>
      <w:r>
        <w:t xml:space="preserve">   your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First's In Flight</dc:title>
  <dcterms:created xsi:type="dcterms:W3CDTF">2021-10-11T07:09:02Z</dcterms:created>
  <dcterms:modified xsi:type="dcterms:W3CDTF">2021-10-11T07:09:02Z</dcterms:modified>
</cp:coreProperties>
</file>