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stripey    </w:t>
      </w:r>
      <w:r>
        <w:t xml:space="preserve">   cod    </w:t>
      </w:r>
      <w:r>
        <w:t xml:space="preserve">   perch    </w:t>
      </w:r>
      <w:r>
        <w:t xml:space="preserve">   mangrove jack    </w:t>
      </w:r>
      <w:r>
        <w:t xml:space="preserve">   tusk    </w:t>
      </w:r>
      <w:r>
        <w:t xml:space="preserve">   flathead    </w:t>
      </w:r>
      <w:r>
        <w:t xml:space="preserve">   dart    </w:t>
      </w:r>
      <w:r>
        <w:t xml:space="preserve">   queen    </w:t>
      </w:r>
      <w:r>
        <w:t xml:space="preserve">   salmon    </w:t>
      </w:r>
      <w:r>
        <w:t xml:space="preserve">   shark    </w:t>
      </w:r>
      <w:r>
        <w:t xml:space="preserve">   groper    </w:t>
      </w:r>
      <w:r>
        <w:t xml:space="preserve">   mackeral    </w:t>
      </w:r>
      <w:r>
        <w:t xml:space="preserve">   tuna    </w:t>
      </w:r>
      <w:r>
        <w:t xml:space="preserve">   whiting    </w:t>
      </w:r>
      <w:r>
        <w:t xml:space="preserve">   grunter    </w:t>
      </w:r>
      <w:r>
        <w:t xml:space="preserve">   snapper    </w:t>
      </w:r>
      <w:r>
        <w:t xml:space="preserve">   fish    </w:t>
      </w:r>
      <w:r>
        <w:t xml:space="preserve">   barramundi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</dc:title>
  <dcterms:created xsi:type="dcterms:W3CDTF">2021-10-11T07:10:50Z</dcterms:created>
  <dcterms:modified xsi:type="dcterms:W3CDTF">2021-10-11T07:10:50Z</dcterms:modified>
</cp:coreProperties>
</file>