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Fish In A Tree (Crossword Puzzle)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Sketchbook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Mr.Daniels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Albert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Dyslexia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Mrs.Halls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Mrs.Silver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Fantasticos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In A Tree (Crossword Puzzle)</dc:title>
  <dcterms:created xsi:type="dcterms:W3CDTF">2021-10-11T07:10:31Z</dcterms:created>
  <dcterms:modified xsi:type="dcterms:W3CDTF">2021-10-11T07:10:31Z</dcterms:modified>
</cp:coreProperties>
</file>