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Fish is often called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stingers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Fish is often at the bottom of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Their are three different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Fish is often in stearms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Often called jumbo when hits 12 inchs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 scales and sucks off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white 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Gills are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sometimes a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Trout that is found in 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all the colors of the rainbow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fish is related to a sun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teeth and Black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Smaller version of  a catfish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Names</dc:title>
  <dcterms:created xsi:type="dcterms:W3CDTF">2021-10-11T07:09:25Z</dcterms:created>
  <dcterms:modified xsi:type="dcterms:W3CDTF">2021-10-11T07:09:25Z</dcterms:modified>
</cp:coreProperties>
</file>