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Lays eggs.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Fish guts.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Fish semen.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Having many tiny projections on the edge like the teeth of a 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Baby shark.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Warmblooded.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Sense of smell.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Live birth.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Bony 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Front.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 shark reproductive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Between the intestinal canal and the body wall.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cell that helps with pigment.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Eggs hatch in womb.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Cartilaginous 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Cavity at the end of the digestive tract for the release of both excretory and genital products in vertebrates.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Jawless fish.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Vocab</dc:title>
  <dcterms:created xsi:type="dcterms:W3CDTF">2021-10-11T07:10:09Z</dcterms:created>
  <dcterms:modified xsi:type="dcterms:W3CDTF">2021-10-11T07:10:09Z</dcterms:modified>
</cp:coreProperties>
</file>