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Fish Word Search_2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Word Search_2</dc:title>
  <dcterms:created xsi:type="dcterms:W3CDTF">2022-08-22T22:37:36Z</dcterms:created>
  <dcterms:modified xsi:type="dcterms:W3CDTF">2022-08-22T22:37:36Z</dcterms:modified>
</cp:coreProperties>
</file>