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cartilaginous    </w:t>
      </w:r>
      <w:r>
        <w:t xml:space="preserve">   dorsal fin    </w:t>
      </w:r>
      <w:r>
        <w:t xml:space="preserve">   ectotherm    </w:t>
      </w:r>
      <w:r>
        <w:t xml:space="preserve">   egglaying    </w:t>
      </w:r>
      <w:r>
        <w:t xml:space="preserve">   fins    </w:t>
      </w:r>
      <w:r>
        <w:t xml:space="preserve">   gills    </w:t>
      </w:r>
      <w:r>
        <w:t xml:space="preserve">   lateral line    </w:t>
      </w:r>
      <w:r>
        <w:t xml:space="preserve">   livebearing    </w:t>
      </w:r>
      <w:r>
        <w:t xml:space="preserve">   operculum    </w:t>
      </w:r>
      <w:r>
        <w:t xml:space="preserve">   pectoral fin    </w:t>
      </w:r>
      <w:r>
        <w:t xml:space="preserve">   pelvic fin    </w:t>
      </w:r>
      <w:r>
        <w:t xml:space="preserve">   school    </w:t>
      </w:r>
      <w:r>
        <w:t xml:space="preserve">   shoal    </w:t>
      </w:r>
      <w:r>
        <w:t xml:space="preserve">   swim bladder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 Search</dc:title>
  <dcterms:created xsi:type="dcterms:W3CDTF">2021-10-11T07:09:18Z</dcterms:created>
  <dcterms:modified xsi:type="dcterms:W3CDTF">2021-10-11T07:09:18Z</dcterms:modified>
</cp:coreProperties>
</file>