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Fish Word Sleuth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snook    </w:t>
      </w:r>
      <w:r>
        <w:t xml:space="preserve">   clownfish    </w:t>
      </w:r>
      <w:r>
        <w:t xml:space="preserve">   mackerel    </w:t>
      </w:r>
      <w:r>
        <w:t xml:space="preserve">   crayfish    </w:t>
      </w:r>
      <w:r>
        <w:t xml:space="preserve">   trevally    </w:t>
      </w:r>
      <w:r>
        <w:t xml:space="preserve">   mullet    </w:t>
      </w:r>
      <w:r>
        <w:t xml:space="preserve">   tailor    </w:t>
      </w:r>
      <w:r>
        <w:t xml:space="preserve">   pike    </w:t>
      </w:r>
      <w:r>
        <w:t xml:space="preserve">   herring    </w:t>
      </w:r>
      <w:r>
        <w:t xml:space="preserve">   flathead    </w:t>
      </w:r>
      <w:r>
        <w:t xml:space="preserve">   dart    </w:t>
      </w:r>
      <w:r>
        <w:t xml:space="preserve">   bream    </w:t>
      </w:r>
      <w:r>
        <w:t xml:space="preserve">   wahoo    </w:t>
      </w:r>
      <w:r>
        <w:t xml:space="preserve">   blowfish    </w:t>
      </w:r>
      <w:r>
        <w:t xml:space="preserve">   groper    </w:t>
      </w:r>
      <w:r>
        <w:t xml:space="preserve">   clam    </w:t>
      </w:r>
      <w:r>
        <w:t xml:space="preserve">   cod    </w:t>
      </w:r>
      <w:r>
        <w:t xml:space="preserve">   eel    </w:t>
      </w:r>
      <w:r>
        <w:t xml:space="preserve">   prawn    </w:t>
      </w:r>
      <w:r>
        <w:t xml:space="preserve">   mussel    </w:t>
      </w:r>
      <w:r>
        <w:t xml:space="preserve">   oyster    </w:t>
      </w:r>
      <w:r>
        <w:t xml:space="preserve">   salmon    </w:t>
      </w:r>
      <w:r>
        <w:t xml:space="preserve">   tuna    </w:t>
      </w:r>
      <w:r>
        <w:t xml:space="preserve">   queenfish    </w:t>
      </w:r>
      <w:r>
        <w:t xml:space="preserve">   jellyfish    </w:t>
      </w:r>
      <w:r>
        <w:t xml:space="preserve">   crab    </w:t>
      </w:r>
      <w:r>
        <w:t xml:space="preserve">   whale    </w:t>
      </w:r>
      <w:r>
        <w:t xml:space="preserve">   dolphin    </w:t>
      </w:r>
      <w:r>
        <w:t xml:space="preserve">   shark    </w:t>
      </w:r>
      <w:r>
        <w:t xml:space="preserve">   octopus    </w:t>
      </w:r>
      <w:r>
        <w:t xml:space="preserve">   squid    </w:t>
      </w:r>
      <w:r>
        <w:t xml:space="preserve">   snapper    </w:t>
      </w:r>
      <w:r>
        <w:t xml:space="preserve">   whiting    </w:t>
      </w:r>
      <w:r>
        <w:t xml:space="preserve">   stingray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Word Sleuth</dc:title>
  <dcterms:created xsi:type="dcterms:W3CDTF">2021-10-11T07:10:16Z</dcterms:created>
  <dcterms:modified xsi:type="dcterms:W3CDTF">2021-10-11T07:10:16Z</dcterms:modified>
</cp:coreProperties>
</file>