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sdfvs    </w:t>
      </w:r>
      <w:r>
        <w:t xml:space="preserve">   sadfa    </w:t>
      </w:r>
      <w:r>
        <w:t xml:space="preserve">   vdf    </w:t>
      </w:r>
      <w:r>
        <w:t xml:space="preserve">   asd    </w:t>
      </w:r>
      <w:r>
        <w:t xml:space="preserve">   dfd    </w:t>
      </w:r>
      <w:r>
        <w:t xml:space="preserve">   gxsdfs    </w:t>
      </w:r>
      <w:r>
        <w:t xml:space="preserve">   sv    </w:t>
      </w:r>
      <w:r>
        <w:t xml:space="preserve">   vf    </w:t>
      </w:r>
      <w:r>
        <w:t xml:space="preserve">   gsdva    </w:t>
      </w:r>
      <w:r>
        <w:t xml:space="preserve">   sdf    </w:t>
      </w:r>
      <w:r>
        <w:t xml:space="preserve">   Harm    </w:t>
      </w:r>
      <w:r>
        <w:t xml:space="preserve">   Gills    </w:t>
      </w:r>
      <w:r>
        <w:t xml:space="preserve">   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Wordsearch</dc:title>
  <dcterms:created xsi:type="dcterms:W3CDTF">2021-10-11T07:09:16Z</dcterms:created>
  <dcterms:modified xsi:type="dcterms:W3CDTF">2021-10-11T07:09:16Z</dcterms:modified>
</cp:coreProperties>
</file>