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 in a tree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SLIPPERS    </w:t>
      </w:r>
      <w:r>
        <w:t xml:space="preserve">   MR DANIELS    </w:t>
      </w:r>
      <w:r>
        <w:t xml:space="preserve">   MRS HALL    </w:t>
      </w:r>
      <w:r>
        <w:t xml:space="preserve">   MIND MOVIE    </w:t>
      </w:r>
      <w:r>
        <w:t xml:space="preserve">   WRITING    </w:t>
      </w:r>
      <w:r>
        <w:t xml:space="preserve">   PORKCHOP    </w:t>
      </w:r>
      <w:r>
        <w:t xml:space="preserve">   NICKERSON    </w:t>
      </w:r>
      <w:r>
        <w:t xml:space="preserve">   AC PETERSONS    </w:t>
      </w:r>
      <w:r>
        <w:t xml:space="preserve">   CHECKMATE    </w:t>
      </w:r>
      <w:r>
        <w:t xml:space="preserve">   CHESS    </w:t>
      </w:r>
      <w:r>
        <w:t xml:space="preserve">   OLIVER    </w:t>
      </w:r>
      <w:r>
        <w:t xml:space="preserve">   KEISHA    </w:t>
      </w:r>
      <w:r>
        <w:t xml:space="preserve">   BRACELET    </w:t>
      </w:r>
      <w:r>
        <w:t xml:space="preserve">   FRIENDSHIP    </w:t>
      </w:r>
      <w:r>
        <w:t xml:space="preserve">   BUTTERFLY GARDEN    </w:t>
      </w:r>
      <w:r>
        <w:t xml:space="preserve">   PURLE    </w:t>
      </w:r>
      <w:r>
        <w:t xml:space="preserve">   STAR TREK    </w:t>
      </w:r>
      <w:r>
        <w:t xml:space="preserve">   FLINT    </w:t>
      </w:r>
      <w:r>
        <w:t xml:space="preserve">   CUPCAKE    </w:t>
      </w:r>
      <w:r>
        <w:t xml:space="preserve">   READING    </w:t>
      </w:r>
      <w:r>
        <w:t xml:space="preserve">   DYSLEXIA    </w:t>
      </w:r>
      <w:r>
        <w:t xml:space="preserve">   ETCH A SKETCH    </w:t>
      </w:r>
      <w:r>
        <w:t xml:space="preserve">   ALICE IN WONDERLAND    </w:t>
      </w:r>
      <w:r>
        <w:t xml:space="preserve">   GRANDPA    </w:t>
      </w:r>
      <w:r>
        <w:t xml:space="preserve">   WASABI    </w:t>
      </w:r>
      <w:r>
        <w:t xml:space="preserve">   SUKI    </w:t>
      </w:r>
      <w:r>
        <w:t xml:space="preserve">   ALBERT    </w:t>
      </w:r>
      <w:r>
        <w:t xml:space="preserve">   JESSICA    </w:t>
      </w:r>
      <w:r>
        <w:t xml:space="preserve">   SHAY    </w:t>
      </w:r>
      <w:r>
        <w:t xml:space="preserve">   FLOWERS    </w:t>
      </w:r>
      <w:r>
        <w:t xml:space="preserve">   BOUQUET    </w:t>
      </w:r>
      <w:r>
        <w:t xml:space="preserve">   AUTOMOBILE    </w:t>
      </w:r>
      <w:r>
        <w:t xml:space="preserve">   WINDSHEILD    </w:t>
      </w:r>
      <w:r>
        <w:t xml:space="preserve">   TRAVIS    </w:t>
      </w:r>
      <w:r>
        <w:t xml:space="preserve">   SYMPATHY    </w:t>
      </w:r>
      <w:r>
        <w:t xml:space="preserve">   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in a tree</dc:title>
  <dcterms:created xsi:type="dcterms:W3CDTF">2021-10-11T07:09:20Z</dcterms:created>
  <dcterms:modified xsi:type="dcterms:W3CDTF">2021-10-11T07:09:20Z</dcterms:modified>
</cp:coreProperties>
</file>