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Fish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Squid    </w:t>
      </w:r>
      <w:r>
        <w:t xml:space="preserve">   Octopus    </w:t>
      </w:r>
      <w:r>
        <w:t xml:space="preserve">   Lobster    </w:t>
      </w:r>
      <w:r>
        <w:t xml:space="preserve">   Crab    </w:t>
      </w:r>
      <w:r>
        <w:t xml:space="preserve">   Scallops    </w:t>
      </w:r>
      <w:r>
        <w:t xml:space="preserve">   Oysters    </w:t>
      </w:r>
      <w:r>
        <w:t xml:space="preserve">   Mussels    </w:t>
      </w:r>
      <w:r>
        <w:t xml:space="preserve">   Shrimp    </w:t>
      </w:r>
      <w:r>
        <w:t xml:space="preserve">   Lemonsole    </w:t>
      </w:r>
      <w:r>
        <w:t xml:space="preserve">   Haddock    </w:t>
      </w:r>
      <w:r>
        <w:t xml:space="preserve">   Cod    </w:t>
      </w:r>
      <w:r>
        <w:t xml:space="preserve">   Halibut    </w:t>
      </w:r>
      <w:r>
        <w:t xml:space="preserve">   Trout    </w:t>
      </w:r>
      <w:r>
        <w:t xml:space="preserve">   Salmon    </w:t>
      </w:r>
      <w:r>
        <w:t xml:space="preserve">   Snapper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 word search</dc:title>
  <dcterms:created xsi:type="dcterms:W3CDTF">2021-10-11T07:10:49Z</dcterms:created>
  <dcterms:modified xsi:type="dcterms:W3CDTF">2021-10-11T07:10:49Z</dcterms:modified>
</cp:coreProperties>
</file>