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Fishers of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brothers    </w:t>
      </w:r>
      <w:r>
        <w:t xml:space="preserve">   shore    </w:t>
      </w:r>
      <w:r>
        <w:t xml:space="preserve">   mending    </w:t>
      </w:r>
      <w:r>
        <w:t xml:space="preserve">   follow    </w:t>
      </w:r>
      <w:r>
        <w:t xml:space="preserve">   John    </w:t>
      </w:r>
      <w:r>
        <w:t xml:space="preserve">   James    </w:t>
      </w:r>
      <w:r>
        <w:t xml:space="preserve">   Andrew    </w:t>
      </w:r>
      <w:r>
        <w:t xml:space="preserve">   Peter    </w:t>
      </w:r>
      <w:r>
        <w:t xml:space="preserve">   Disciples    </w:t>
      </w:r>
      <w:r>
        <w:t xml:space="preserve">   boat    </w:t>
      </w:r>
      <w:r>
        <w:t xml:space="preserve">   Jesus    </w:t>
      </w:r>
      <w:r>
        <w:t xml:space="preserve">   Sea of Galilee    </w:t>
      </w:r>
      <w:r>
        <w:t xml:space="preserve">   Net    </w:t>
      </w:r>
      <w:r>
        <w:t xml:space="preserve">   Fishing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Fishers of Men</dc:title>
  <dcterms:created xsi:type="dcterms:W3CDTF">2021-10-11T07:09:17Z</dcterms:created>
  <dcterms:modified xsi:type="dcterms:W3CDTF">2021-10-11T07:09:17Z</dcterms:modified>
</cp:coreProperties>
</file>