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sea trout    </w:t>
      </w:r>
      <w:r>
        <w:t xml:space="preserve">   black drum    </w:t>
      </w:r>
      <w:r>
        <w:t xml:space="preserve">   red drum    </w:t>
      </w:r>
      <w:r>
        <w:t xml:space="preserve">   sunburn    </w:t>
      </w:r>
      <w:r>
        <w:t xml:space="preserve">   snook    </w:t>
      </w:r>
      <w:r>
        <w:t xml:space="preserve">   tarpons    </w:t>
      </w:r>
      <w:r>
        <w:t xml:space="preserve">   snapper    </w:t>
      </w:r>
      <w:r>
        <w:t xml:space="preserve">   grouper    </w:t>
      </w:r>
      <w:r>
        <w:t xml:space="preserve">   sheepshead    </w:t>
      </w:r>
      <w:r>
        <w:t xml:space="preserve">   sting ray    </w:t>
      </w:r>
      <w:r>
        <w:t xml:space="preserve">   fun    </w:t>
      </w:r>
      <w:r>
        <w:t xml:space="preserve">   flounder    </w:t>
      </w:r>
      <w:r>
        <w:t xml:space="preserve">   crab    </w:t>
      </w:r>
      <w:r>
        <w:t xml:space="preserve">   wiggly    </w:t>
      </w:r>
      <w:r>
        <w:t xml:space="preserve">   reel    </w:t>
      </w:r>
      <w:r>
        <w:t xml:space="preserve">   license    </w:t>
      </w:r>
      <w:r>
        <w:t xml:space="preserve">   hat    </w:t>
      </w:r>
      <w:r>
        <w:t xml:space="preserve">   catch    </w:t>
      </w:r>
      <w:r>
        <w:t xml:space="preserve">   net    </w:t>
      </w:r>
      <w:r>
        <w:t xml:space="preserve">   catfish    </w:t>
      </w:r>
      <w:r>
        <w:t xml:space="preserve">   bass    </w:t>
      </w:r>
      <w:r>
        <w:t xml:space="preserve">   cast    </w:t>
      </w:r>
      <w:r>
        <w:t xml:space="preserve">   boat    </w:t>
      </w:r>
      <w:r>
        <w:t xml:space="preserve">   summer    </w:t>
      </w:r>
      <w:r>
        <w:t xml:space="preserve">   worm    </w:t>
      </w:r>
      <w:r>
        <w:t xml:space="preserve">   bobber    </w:t>
      </w:r>
      <w:r>
        <w:t xml:space="preserve">   hook    </w:t>
      </w:r>
      <w:r>
        <w:t xml:space="preserve">   fishing pole    </w:t>
      </w:r>
      <w:r>
        <w:t xml:space="preserve">   bait bucket    </w:t>
      </w:r>
      <w:r>
        <w:t xml:space="preserve">   squid    </w:t>
      </w:r>
      <w:r>
        <w:t xml:space="preserve">   shrimp    </w:t>
      </w:r>
      <w:r>
        <w:t xml:space="preserve">   fishing line    </w:t>
      </w:r>
      <w:r>
        <w:t xml:space="preserve">   trout    </w:t>
      </w:r>
      <w:r>
        <w:t xml:space="preserve">   blue fin    </w:t>
      </w:r>
      <w:r>
        <w:t xml:space="preserve">   shark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Fishing</dc:title>
  <dcterms:created xsi:type="dcterms:W3CDTF">2021-10-11T07:10:32Z</dcterms:created>
  <dcterms:modified xsi:type="dcterms:W3CDTF">2021-10-11T07:10:32Z</dcterms:modified>
</cp:coreProperties>
</file>