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Fishing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SMALLMOUTH BASS    </w:t>
      </w:r>
      <w:r>
        <w:t xml:space="preserve">   LURE    </w:t>
      </w:r>
      <w:r>
        <w:t xml:space="preserve">   CARP    </w:t>
      </w:r>
      <w:r>
        <w:t xml:space="preserve">   TROUT    </w:t>
      </w:r>
      <w:r>
        <w:t xml:space="preserve">   CATFISH    </w:t>
      </w:r>
      <w:r>
        <w:t xml:space="preserve">   LAKES    </w:t>
      </w:r>
      <w:r>
        <w:t xml:space="preserve">   FISHINGFEVER    </w:t>
      </w:r>
      <w:r>
        <w:t xml:space="preserve">   FISHING    </w:t>
      </w:r>
      <w:r>
        <w:t xml:space="preserve">   SPINCAST    </w:t>
      </w:r>
      <w:r>
        <w:t xml:space="preserve">   SPINNING GEAR    </w:t>
      </w:r>
      <w:r>
        <w:t xml:space="preserve">   PALOMAR KNOT    </w:t>
      </w:r>
      <w:r>
        <w:t xml:space="preserve">   SURGEON'S END LOOP    </w:t>
      </w:r>
      <w:r>
        <w:t xml:space="preserve">   UNIKNOT    </w:t>
      </w:r>
      <w:r>
        <w:t xml:space="preserve">   LARGEMOUTH BASS    </w:t>
      </w:r>
      <w:r>
        <w:t xml:space="preserve">   BLUEGILL    </w:t>
      </w:r>
      <w:r>
        <w:t xml:space="preserve">   ROCK BASS    </w:t>
      </w:r>
      <w:r>
        <w:t xml:space="preserve">   PUMPKINSEED    </w:t>
      </w:r>
      <w:r>
        <w:t xml:space="preserve">   MINNOW    </w:t>
      </w:r>
      <w:r>
        <w:t xml:space="preserve">   TERMINAL TACKLE    </w:t>
      </w:r>
      <w:r>
        <w:t xml:space="preserve">   TAILWATER    </w:t>
      </w:r>
      <w:r>
        <w:t xml:space="preserve">   STRUCTURE    </w:t>
      </w:r>
      <w:r>
        <w:t xml:space="preserve">   STRIKE    </w:t>
      </w:r>
      <w:r>
        <w:t xml:space="preserve">   SWIVEL    </w:t>
      </w:r>
      <w:r>
        <w:t xml:space="preserve">   SLOT LIMIT    </w:t>
      </w:r>
      <w:r>
        <w:t xml:space="preserve">   SETTING THE HOOK    </w:t>
      </w:r>
      <w:r>
        <w:t xml:space="preserve">   SELECTIVE HARVEST    </w:t>
      </w:r>
      <w:r>
        <w:t xml:space="preserve">   RIGGING    </w:t>
      </w:r>
      <w:r>
        <w:t xml:space="preserve">   REEL    </w:t>
      </w:r>
      <w:r>
        <w:t xml:space="preserve">   MULTIFILAMENT    </w:t>
      </w:r>
      <w:r>
        <w:t xml:space="preserve">   MONOFILAMENT    </w:t>
      </w:r>
      <w:r>
        <w:t xml:space="preserve">   LUNKER    </w:t>
      </w:r>
      <w:r>
        <w:t xml:space="preserve">   HABITAT    </w:t>
      </w:r>
      <w:r>
        <w:t xml:space="preserve">   FLOAT    </w:t>
      </w:r>
      <w:r>
        <w:t xml:space="preserve">   FISHING LINE    </w:t>
      </w:r>
      <w:r>
        <w:t xml:space="preserve">   FILLET    </w:t>
      </w:r>
      <w:r>
        <w:t xml:space="preserve">   DROPPER    </w:t>
      </w:r>
      <w:r>
        <w:t xml:space="preserve">   DRESSED    </w:t>
      </w:r>
      <w:r>
        <w:t xml:space="preserve">   CREEL LIMIT    </w:t>
      </w:r>
      <w:r>
        <w:t xml:space="preserve">   CONSERVATION    </w:t>
      </w:r>
      <w:r>
        <w:t xml:space="preserve">   CASTING    </w:t>
      </w:r>
      <w:r>
        <w:t xml:space="preserve">   BITE    </w:t>
      </w:r>
      <w:r>
        <w:t xml:space="preserve">   BAIT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Fishing</dc:title>
  <dcterms:created xsi:type="dcterms:W3CDTF">2021-10-11T07:09:25Z</dcterms:created>
  <dcterms:modified xsi:type="dcterms:W3CDTF">2021-10-11T07:09:25Z</dcterms:modified>
</cp:coreProperties>
</file>