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swordfish    </w:t>
      </w:r>
      <w:r>
        <w:t xml:space="preserve">   sailfish    </w:t>
      </w:r>
      <w:r>
        <w:t xml:space="preserve">   dorado    </w:t>
      </w:r>
      <w:r>
        <w:t xml:space="preserve">   marlin    </w:t>
      </w:r>
      <w:r>
        <w:t xml:space="preserve">   tuna    </w:t>
      </w:r>
      <w:r>
        <w:t xml:space="preserve">   perch    </w:t>
      </w:r>
      <w:r>
        <w:t xml:space="preserve">   structure    </w:t>
      </w:r>
      <w:r>
        <w:t xml:space="preserve">   troll    </w:t>
      </w:r>
      <w:r>
        <w:t xml:space="preserve">   cast    </w:t>
      </w:r>
      <w:r>
        <w:t xml:space="preserve">   topwater    </w:t>
      </w:r>
      <w:r>
        <w:t xml:space="preserve">   spinnerbait    </w:t>
      </w:r>
      <w:r>
        <w:t xml:space="preserve">   openseason    </w:t>
      </w:r>
      <w:r>
        <w:t xml:space="preserve">   guide    </w:t>
      </w:r>
      <w:r>
        <w:t xml:space="preserve">   license    </w:t>
      </w:r>
      <w:r>
        <w:t xml:space="preserve">   polarizedglasses    </w:t>
      </w:r>
      <w:r>
        <w:t xml:space="preserve">   lifejacket    </w:t>
      </w:r>
      <w:r>
        <w:t xml:space="preserve">   trollingmotor    </w:t>
      </w:r>
      <w:r>
        <w:t xml:space="preserve">   rapala    </w:t>
      </w:r>
      <w:r>
        <w:t xml:space="preserve">   spoon    </w:t>
      </w:r>
      <w:r>
        <w:t xml:space="preserve">   spinner    </w:t>
      </w:r>
      <w:r>
        <w:t xml:space="preserve">   daredevil    </w:t>
      </w:r>
      <w:r>
        <w:t xml:space="preserve">   tacklebox    </w:t>
      </w:r>
      <w:r>
        <w:t xml:space="preserve">   spinningreel    </w:t>
      </w:r>
      <w:r>
        <w:t xml:space="preserve">   livewell    </w:t>
      </w:r>
      <w:r>
        <w:t xml:space="preserve">   seine    </w:t>
      </w:r>
      <w:r>
        <w:t xml:space="preserve">   castingrod    </w:t>
      </w:r>
      <w:r>
        <w:t xml:space="preserve">   flyrod    </w:t>
      </w:r>
      <w:r>
        <w:t xml:space="preserve">   canoe    </w:t>
      </w:r>
      <w:r>
        <w:t xml:space="preserve">   landingnet    </w:t>
      </w:r>
      <w:r>
        <w:t xml:space="preserve">   depthfinder    </w:t>
      </w:r>
      <w:r>
        <w:t xml:space="preserve">   outboard    </w:t>
      </w:r>
      <w:r>
        <w:t xml:space="preserve">   bassboat    </w:t>
      </w:r>
      <w:r>
        <w:t xml:space="preserve">   dock    </w:t>
      </w:r>
      <w:r>
        <w:t xml:space="preserve">   northern    </w:t>
      </w:r>
      <w:r>
        <w:t xml:space="preserve">   crappie    </w:t>
      </w:r>
      <w:r>
        <w:t xml:space="preserve">   musky    </w:t>
      </w:r>
      <w:r>
        <w:t xml:space="preserve">   redfin    </w:t>
      </w:r>
      <w:r>
        <w:t xml:space="preserve">   bluegill    </w:t>
      </w:r>
      <w:r>
        <w:t xml:space="preserve">   walleye    </w:t>
      </w:r>
      <w:r>
        <w:t xml:space="preserve">   smallmouth    </w:t>
      </w:r>
      <w:r>
        <w:t xml:space="preserve">   largemouth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</dc:title>
  <dcterms:created xsi:type="dcterms:W3CDTF">2021-10-11T07:10:09Z</dcterms:created>
  <dcterms:modified xsi:type="dcterms:W3CDTF">2021-10-11T07:10:09Z</dcterms:modified>
</cp:coreProperties>
</file>