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item do you wear while fishing to keep your feet and legs dry?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ride in on the water when you are fishing?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item do you use to catch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flows down a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anything you put on your hook to attract fish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container you store all tour fishing stuff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a fish you might catch?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your hook attached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in a jar and used on your hook to attract fish?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wear to keep your fishing gear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small trickling body of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inflatable ring you sit in while fishing on a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you catch your fish, what do you cook them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attached to your fishing pole and holds your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item on your fishing line that suspends your bait?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use to weigh your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holds your bait on your fishing 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it called when you throw your line into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large body of water you fish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wiggly thing you put on your hook for bait?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Crossword</dc:title>
  <dcterms:created xsi:type="dcterms:W3CDTF">2021-10-11T07:11:00Z</dcterms:created>
  <dcterms:modified xsi:type="dcterms:W3CDTF">2021-10-11T07:11:00Z</dcterms:modified>
</cp:coreProperties>
</file>