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Fishing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type of fishing makes the biggest splash when the fish hits?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Where can you find northern pike and bass?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is it called when your lure gets stuck on a log, tree, or a rock?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is used to scoop big fish out of the water?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is a hard lure used for catching bass, northern, and walleye?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is the thing that floats on water and tells you when a fish is biting?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fish eat chicken liver?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What will almost all fish eat?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What is put on line that makes the lure sink?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is a realistic topwater lure that people cast by lily pads?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fish is slimy and has sharp teeth?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type of bass are most likley found in rivers?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kind of fish can be found in almost any lake?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is a big fish that looks like a northern but are more rare to catch?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fish is most likley found by lily pads or shallow weeds?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is another type of live bait besides worms?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is the name of a flashy lure that most northerns will hit?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Fishing</dc:title>
  <dcterms:created xsi:type="dcterms:W3CDTF">2021-10-11T07:09:50Z</dcterms:created>
  <dcterms:modified xsi:type="dcterms:W3CDTF">2021-10-11T07:09:50Z</dcterms:modified>
</cp:coreProperties>
</file>