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Fishy Seafood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 of fish named rainbow, brook or lake?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______________ fish has its entrails removed.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Fish that has red flesh and has high fat content?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kind of fin fish has pink, yellow or gray flesh?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Cut of fin fish that are cross sectional slices taken from a dressed fish?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business of seafood farming?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Small fish that is deep fried and eaten with the bones in?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Yellow or Blue Fin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Small fish sometimes used as pizza topping?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calamari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___________ fish has backbone and fins?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way to cook lobster?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_________ fish has its  entrails, head, fins and scales removed?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kind of shellfish that has soft bodies, and hard shell?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Lobsters and crabs are these?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cooking method should be used to cook lean fish?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Fish usually pickled in wine or cream sauce?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Cut of fin fish where the sides of the fish cut lengthwise away from the backbone?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name for prawns?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scallops really are?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Fishy Seafood Crossword</dc:title>
  <dcterms:created xsi:type="dcterms:W3CDTF">2021-10-11T07:09:25Z</dcterms:created>
  <dcterms:modified xsi:type="dcterms:W3CDTF">2021-10-11T07:09:25Z</dcterms:modified>
</cp:coreProperties>
</file>