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Fishy Tales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FLATHEAD    </w:t>
      </w:r>
      <w:r>
        <w:t xml:space="preserve">   SNAPPER    </w:t>
      </w:r>
      <w:r>
        <w:t xml:space="preserve">   WOBEGONG    </w:t>
      </w:r>
      <w:r>
        <w:t xml:space="preserve">   WHITING    </w:t>
      </w:r>
      <w:r>
        <w:t xml:space="preserve">   WAHOO    </w:t>
      </w:r>
      <w:r>
        <w:t xml:space="preserve">   SHARK    </w:t>
      </w:r>
      <w:r>
        <w:t xml:space="preserve">   MARLIN    </w:t>
      </w:r>
      <w:r>
        <w:t xml:space="preserve">   SAILFISH    </w:t>
      </w:r>
      <w:r>
        <w:t xml:space="preserve">   BLUEFIN    </w:t>
      </w:r>
      <w:r>
        <w:t xml:space="preserve">   MACKERAL    </w:t>
      </w:r>
      <w:r>
        <w:t xml:space="preserve">   LUDERIC    </w:t>
      </w:r>
      <w:r>
        <w:t xml:space="preserve">   BONITO    </w:t>
      </w:r>
      <w:r>
        <w:t xml:space="preserve">   TREVALLY    </w:t>
      </w:r>
      <w:r>
        <w:t xml:space="preserve">   TUNA    </w:t>
      </w:r>
      <w:r>
        <w:t xml:space="preserve">   MULLET    </w:t>
      </w:r>
      <w:r>
        <w:t xml:space="preserve">   BREAM    </w:t>
      </w:r>
      <w:r>
        <w:t xml:space="preserve">   KINGFISH    </w:t>
      </w:r>
      <w:r>
        <w:t xml:space="preserve">   GROPER    </w:t>
      </w:r>
      <w:r>
        <w:t xml:space="preserve">   MORWONG    </w:t>
      </w:r>
      <w:r>
        <w:t xml:space="preserve">   TAILOR    </w:t>
      </w:r>
      <w:r>
        <w:t xml:space="preserve">   SWORDFISH    </w:t>
      </w:r>
      <w:r>
        <w:t xml:space="preserve">   SPEARFISH    </w:t>
      </w:r>
      <w:r>
        <w:t xml:space="preserve">   FLOUNDER    </w:t>
      </w:r>
      <w:r>
        <w:t xml:space="preserve">   TROUT    </w:t>
      </w:r>
      <w:r>
        <w:t xml:space="preserve">   SALMON    </w:t>
      </w:r>
      <w:r>
        <w:t xml:space="preserve">   YABBI    </w:t>
      </w:r>
      <w:r>
        <w:t xml:space="preserve">   EEL    </w:t>
      </w:r>
      <w:r>
        <w:t xml:space="preserve">   CATFISH    </w:t>
      </w:r>
      <w:r>
        <w:t xml:space="preserve">   COD    </w:t>
      </w:r>
      <w:r>
        <w:t xml:space="preserve">   PERCH    </w:t>
      </w:r>
      <w:r>
        <w:t xml:space="preserve">   BASS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Fishy Tales</dc:title>
  <dcterms:created xsi:type="dcterms:W3CDTF">2021-10-11T07:10:00Z</dcterms:created>
  <dcterms:modified xsi:type="dcterms:W3CDTF">2021-10-11T07:10:00Z</dcterms:modified>
</cp:coreProperties>
</file>