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Fisiese kenmerke van 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'n Lae gebied tussen heuwels en berge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'n Inham of duik in die kuslyn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begin van 'n  rivier of spruit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Laagliggende land wat naby die see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Hoë, plat binnelandse dele van 'n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'n Spruit of rivier wat in 'n groter rivier invloei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'n Steil heilling tussen 'n plato eb 'n laer gebied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hoogste punt van 'n berg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Die gebied waar die rivier sy water vandaan kry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Dinge in die natuurlike omgweing, soos riviere en berge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 die riviere en spruite in 'n opvanggebied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Groep of ketting van berge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'n Hoër gebied wat nie so groot soos 'n berg is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Waar die rivier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Waar die see en land bymekaar kom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'n Stuk hoëland wat in die see inloop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'n Klein riviertjie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Fisiese kenmerke van SA</dc:title>
  <dcterms:created xsi:type="dcterms:W3CDTF">2021-10-11T07:10:14Z</dcterms:created>
  <dcterms:modified xsi:type="dcterms:W3CDTF">2021-10-11T07:10:14Z</dcterms:modified>
</cp:coreProperties>
</file>