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Fission reactors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breaks atoms 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was the first detonation of the first nuclear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helped createthe nuclear reactors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splits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first used the atomic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atomic bomb project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energy released during nuclear fission or fusion, especially when used to generate electricity.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month was nuclear reactors discovered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turns into steam during the power plant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turns the turbines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day was nuclear fission reactors discovered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discovered uranium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generate about 85% of the world's nuclear electricity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Since 1956 the prime focus has been on the technological evolution of reliable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Today, reactors derived from, designs originally developed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 1939-45, most development was focused on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clean and effective way to make water 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generates the electricity in the power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either a nuclear reaction or a radioactive decay process in which the nucleus of an atom splits into smaller?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invented nuclear reactors</w:t>
            </w:r>
          </w:p>
        </w:tc>
      </w:tr>
    </w:tbl>
    <w:p>
      <w:pPr>
        <w:pStyle w:val="WordBankLarge"/>
      </w:pPr>
      <w:r>
        <w:t xml:space="preserve">   fission    </w:t>
      </w:r>
      <w:r>
        <w:t xml:space="preserve">   fusion    </w:t>
      </w:r>
      <w:r>
        <w:t xml:space="preserve">   Otto Hahn    </w:t>
      </w:r>
      <w:r>
        <w:t xml:space="preserve">   TheManhattanProject    </w:t>
      </w:r>
      <w:r>
        <w:t xml:space="preserve">   FitzStrassman    </w:t>
      </w:r>
      <w:r>
        <w:t xml:space="preserve">   steam    </w:t>
      </w:r>
      <w:r>
        <w:t xml:space="preserve">   HarryTruman    </w:t>
      </w:r>
      <w:r>
        <w:t xml:space="preserve">   uranium    </w:t>
      </w:r>
      <w:r>
        <w:t xml:space="preserve">   December    </w:t>
      </w:r>
      <w:r>
        <w:t xml:space="preserve">   seventeenth    </w:t>
      </w:r>
      <w:r>
        <w:t xml:space="preserve">   Nuclear Fission    </w:t>
      </w:r>
      <w:r>
        <w:t xml:space="preserve">   martin klaproth    </w:t>
      </w:r>
      <w:r>
        <w:t xml:space="preserve">   Submarines    </w:t>
      </w:r>
      <w:r>
        <w:t xml:space="preserve">   the atomic bomb    </w:t>
      </w:r>
      <w:r>
        <w:t xml:space="preserve">   Nuclear power plants    </w:t>
      </w:r>
      <w:r>
        <w:t xml:space="preserve">   the turbines    </w:t>
      </w:r>
      <w:r>
        <w:t xml:space="preserve">   nuclear Energy    </w:t>
      </w:r>
      <w:r>
        <w:t xml:space="preserve">   Newmexico    </w:t>
      </w:r>
      <w:r>
        <w:t xml:space="preserve">   waterblocks    </w:t>
      </w:r>
      <w:r>
        <w:t xml:space="preserve">   large naval ships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Fission reactors</dc:title>
  <dcterms:created xsi:type="dcterms:W3CDTF">2021-10-11T07:11:04Z</dcterms:created>
  <dcterms:modified xsi:type="dcterms:W3CDTF">2021-10-11T07:11:04Z</dcterms:modified>
</cp:coreProperties>
</file>