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Fist Community Insurance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offer this kind of insurance to add onto their plans to extend to meet their needs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logo of this insurance company we work with has an eagle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"safe" insurance company we offer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Flo would be happy to know we offer her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If you like to travel this is a fun name for your insurance needs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company is know for Home owners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Insurance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First Comuntity Credit Union is known as this with inour insurance department because we can seek out the needs of our clients and not be held to one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This insurance company starts with the sound that is another name for a 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Insurance Servicing Agent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Other insurance providers such as State Farm are known as this kind of provider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Vice President of First Community Insurance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Insurance Agent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Senior Insurance Agent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Fist Community Insurance</dc:title>
  <dcterms:created xsi:type="dcterms:W3CDTF">2021-10-11T07:11:20Z</dcterms:created>
  <dcterms:modified xsi:type="dcterms:W3CDTF">2021-10-11T07:11:20Z</dcterms:modified>
</cp:coreProperties>
</file>