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Triceps    </w:t>
      </w:r>
      <w:r>
        <w:t xml:space="preserve">   Yoga    </w:t>
      </w:r>
      <w:r>
        <w:t xml:space="preserve">   Warm-up    </w:t>
      </w:r>
      <w:r>
        <w:t xml:space="preserve">   Tendon     </w:t>
      </w:r>
      <w:r>
        <w:t xml:space="preserve">   Static stretch    </w:t>
      </w:r>
      <w:r>
        <w:t xml:space="preserve">   Repetition    </w:t>
      </w:r>
      <w:r>
        <w:t xml:space="preserve">   Quadriceps    </w:t>
      </w:r>
      <w:r>
        <w:t xml:space="preserve">   Flexibility     </w:t>
      </w:r>
      <w:r>
        <w:t xml:space="preserve">   Electrolytes    </w:t>
      </w:r>
      <w:r>
        <w:t xml:space="preserve">   Complex carbohydrates    </w:t>
      </w:r>
      <w:r>
        <w:t xml:space="preserve">   Cardiovascular    </w:t>
      </w:r>
      <w:r>
        <w:t xml:space="preserve">   barbell    </w:t>
      </w:r>
      <w:r>
        <w:t xml:space="preserve">   Bicep    </w:t>
      </w:r>
      <w:r>
        <w:t xml:space="preserve">   Anaerobic    </w:t>
      </w:r>
      <w:r>
        <w:t xml:space="preserve">   Aerobic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</dc:title>
  <dcterms:created xsi:type="dcterms:W3CDTF">2021-10-11T07:09:36Z</dcterms:created>
  <dcterms:modified xsi:type="dcterms:W3CDTF">2021-10-11T07:09:36Z</dcterms:modified>
</cp:coreProperties>
</file>