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football    </w:t>
      </w:r>
      <w:r>
        <w:t xml:space="preserve">   strength    </w:t>
      </w:r>
      <w:r>
        <w:t xml:space="preserve">   endurance    </w:t>
      </w:r>
      <w:r>
        <w:t xml:space="preserve">   intensity    </w:t>
      </w:r>
      <w:r>
        <w:t xml:space="preserve">   frequency    </w:t>
      </w:r>
      <w:r>
        <w:t xml:space="preserve">   duration    </w:t>
      </w:r>
      <w:r>
        <w:t xml:space="preserve">   training    </w:t>
      </w:r>
      <w:r>
        <w:t xml:space="preserve">   circuits    </w:t>
      </w:r>
      <w:r>
        <w:t xml:space="preserve">   rest    </w:t>
      </w:r>
      <w:r>
        <w:t xml:space="preserve">   knowledge    </w:t>
      </w:r>
      <w:r>
        <w:t xml:space="preserve">   goals    </w:t>
      </w:r>
      <w:r>
        <w:t xml:space="preserve">   tabata    </w:t>
      </w:r>
      <w:r>
        <w:t xml:space="preserve">   jumprope    </w:t>
      </w:r>
      <w:r>
        <w:t xml:space="preserve">   softball    </w:t>
      </w:r>
      <w:r>
        <w:t xml:space="preserve">   milerun    </w:t>
      </w:r>
      <w:r>
        <w:t xml:space="preserve">   basketball    </w:t>
      </w:r>
      <w:r>
        <w:t xml:space="preserve">   activity    </w:t>
      </w:r>
      <w:r>
        <w:t xml:space="preserve">   calories    </w:t>
      </w:r>
      <w:r>
        <w:t xml:space="preserve">   heartrate    </w:t>
      </w:r>
      <w:r>
        <w:t xml:space="preserve">   mile    </w:t>
      </w:r>
      <w:r>
        <w:t xml:space="preserve">   bmi    </w:t>
      </w:r>
      <w:r>
        <w:t xml:space="preserve">   exercise    </w:t>
      </w:r>
      <w:r>
        <w:t xml:space="preserve">   fitt    </w:t>
      </w:r>
      <w:r>
        <w:t xml:space="preserve">   fitness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</dc:title>
  <dcterms:created xsi:type="dcterms:W3CDTF">2021-10-11T07:09:38Z</dcterms:created>
  <dcterms:modified xsi:type="dcterms:W3CDTF">2021-10-11T07:09:38Z</dcterms:modified>
</cp:coreProperties>
</file>