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circuits    </w:t>
      </w:r>
      <w:r>
        <w:t xml:space="preserve">   courage    </w:t>
      </w:r>
      <w:r>
        <w:t xml:space="preserve">   dance    </w:t>
      </w:r>
      <w:r>
        <w:t xml:space="preserve">   dream    </w:t>
      </w:r>
      <w:r>
        <w:t xml:space="preserve">   empower    </w:t>
      </w:r>
      <w:r>
        <w:t xml:space="preserve">   exercise    </w:t>
      </w:r>
      <w:r>
        <w:t xml:space="preserve">   fitness    </w:t>
      </w:r>
      <w:r>
        <w:t xml:space="preserve">   fresh    </w:t>
      </w:r>
      <w:r>
        <w:t xml:space="preserve">   fruit    </w:t>
      </w:r>
      <w:r>
        <w:t xml:space="preserve">   fun    </w:t>
      </w:r>
      <w:r>
        <w:t xml:space="preserve">   happy    </w:t>
      </w:r>
      <w:r>
        <w:t xml:space="preserve">   healthy    </w:t>
      </w:r>
      <w:r>
        <w:t xml:space="preserve">   hitt    </w:t>
      </w:r>
      <w:r>
        <w:t xml:space="preserve">   hydration    </w:t>
      </w:r>
      <w:r>
        <w:t xml:space="preserve">   joy    </w:t>
      </w:r>
      <w:r>
        <w:t xml:space="preserve">   love    </w:t>
      </w:r>
      <w:r>
        <w:t xml:space="preserve">   motivation    </w:t>
      </w:r>
      <w:r>
        <w:t xml:space="preserve">   muscle    </w:t>
      </w:r>
      <w:r>
        <w:t xml:space="preserve">   nutrition    </w:t>
      </w:r>
      <w:r>
        <w:t xml:space="preserve">   positivity    </w:t>
      </w:r>
      <w:r>
        <w:t xml:space="preserve">   power    </w:t>
      </w:r>
      <w:r>
        <w:t xml:space="preserve">   protein    </w:t>
      </w:r>
      <w:r>
        <w:t xml:space="preserve">   rest    </w:t>
      </w:r>
      <w:r>
        <w:t xml:space="preserve">   routine    </w:t>
      </w:r>
      <w:r>
        <w:t xml:space="preserve">   running    </w:t>
      </w:r>
      <w:r>
        <w:t xml:space="preserve">   self-care    </w:t>
      </w:r>
      <w:r>
        <w:t xml:space="preserve">   sleep    </w:t>
      </w:r>
      <w:r>
        <w:t xml:space="preserve">   sport    </w:t>
      </w:r>
      <w:r>
        <w:t xml:space="preserve">   strong    </w:t>
      </w:r>
      <w:r>
        <w:t xml:space="preserve">   support    </w:t>
      </w:r>
      <w:r>
        <w:t xml:space="preserve">   swimming    </w:t>
      </w:r>
      <w:r>
        <w:t xml:space="preserve">   team    </w:t>
      </w:r>
      <w:r>
        <w:t xml:space="preserve">   time    </w:t>
      </w:r>
      <w:r>
        <w:t xml:space="preserve">   vegtables    </w:t>
      </w:r>
      <w:r>
        <w:t xml:space="preserve">   water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</dc:title>
  <dcterms:created xsi:type="dcterms:W3CDTF">2021-10-11T07:11:31Z</dcterms:created>
  <dcterms:modified xsi:type="dcterms:W3CDTF">2021-10-11T07:11:31Z</dcterms:modified>
</cp:coreProperties>
</file>