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aerobics    </w:t>
      </w:r>
      <w:r>
        <w:t xml:space="preserve">   agility    </w:t>
      </w:r>
      <w:r>
        <w:t xml:space="preserve">   ballet    </w:t>
      </w:r>
      <w:r>
        <w:t xml:space="preserve">   barre    </w:t>
      </w:r>
      <w:r>
        <w:t xml:space="preserve">   baseball    </w:t>
      </w:r>
      <w:r>
        <w:t xml:space="preserve">   basketball    </w:t>
      </w:r>
      <w:r>
        <w:t xml:space="preserve">   cheerleading    </w:t>
      </w:r>
      <w:r>
        <w:t xml:space="preserve">   dairy    </w:t>
      </w:r>
      <w:r>
        <w:t xml:space="preserve">   dance    </w:t>
      </w:r>
      <w:r>
        <w:t xml:space="preserve">   field hockey    </w:t>
      </w:r>
      <w:r>
        <w:t xml:space="preserve">   fitness    </w:t>
      </w:r>
      <w:r>
        <w:t xml:space="preserve">   flag football    </w:t>
      </w:r>
      <w:r>
        <w:t xml:space="preserve">   fruit    </w:t>
      </w:r>
      <w:r>
        <w:t xml:space="preserve">   grains    </w:t>
      </w:r>
      <w:r>
        <w:t xml:space="preserve">   healthy    </w:t>
      </w:r>
      <w:r>
        <w:t xml:space="preserve">   kickball    </w:t>
      </w:r>
      <w:r>
        <w:t xml:space="preserve">   quickness    </w:t>
      </w:r>
      <w:r>
        <w:t xml:space="preserve">   rock climbing    </w:t>
      </w:r>
      <w:r>
        <w:t xml:space="preserve">   running    </w:t>
      </w:r>
      <w:r>
        <w:t xml:space="preserve">   short circuit    </w:t>
      </w:r>
      <w:r>
        <w:t xml:space="preserve">   soccer    </w:t>
      </w:r>
      <w:r>
        <w:t xml:space="preserve">   softball    </w:t>
      </w:r>
      <w:r>
        <w:t xml:space="preserve">   speed    </w:t>
      </w:r>
      <w:r>
        <w:t xml:space="preserve">   sugars    </w:t>
      </w:r>
      <w:r>
        <w:t xml:space="preserve">   swimming    </w:t>
      </w:r>
      <w:r>
        <w:t xml:space="preserve">   tumble    </w:t>
      </w:r>
      <w:r>
        <w:t xml:space="preserve">   unhealthy    </w:t>
      </w:r>
      <w:r>
        <w:t xml:space="preserve">   vegetable    </w:t>
      </w:r>
      <w:r>
        <w:t xml:space="preserve">   volleyball    </w:t>
      </w:r>
      <w:r>
        <w:t xml:space="preserve">   walking    </w:t>
      </w:r>
      <w:r>
        <w:t xml:space="preserve">   water    </w:t>
      </w:r>
      <w:r>
        <w:t xml:space="preserve">   yoga    </w:t>
      </w:r>
      <w:r>
        <w:t xml:space="preserve">   zumba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Fun</dc:title>
  <dcterms:created xsi:type="dcterms:W3CDTF">2021-10-11T07:09:44Z</dcterms:created>
  <dcterms:modified xsi:type="dcterms:W3CDTF">2021-10-11T07:09:44Z</dcterms:modified>
</cp:coreProperties>
</file>