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 Gram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Twenty    </w:t>
      </w:r>
      <w:r>
        <w:t xml:space="preserve">   Test    </w:t>
      </w:r>
      <w:r>
        <w:t xml:space="preserve">   Strength    </w:t>
      </w:r>
      <w:r>
        <w:t xml:space="preserve">   Speed    </w:t>
      </w:r>
      <w:r>
        <w:t xml:space="preserve">   September    </w:t>
      </w:r>
      <w:r>
        <w:t xml:space="preserve">   SitUp    </w:t>
      </w:r>
      <w:r>
        <w:t xml:space="preserve">   Running    </w:t>
      </w:r>
      <w:r>
        <w:t xml:space="preserve">   PushUp    </w:t>
      </w:r>
      <w:r>
        <w:t xml:space="preserve">   PostTest    </w:t>
      </w:r>
      <w:r>
        <w:t xml:space="preserve">   PreTest    </w:t>
      </w:r>
      <w:r>
        <w:t xml:space="preserve">   Pacer    </w:t>
      </w:r>
      <w:r>
        <w:t xml:space="preserve">   Measurement    </w:t>
      </w:r>
      <w:r>
        <w:t xml:space="preserve">   Muscle    </w:t>
      </w:r>
      <w:r>
        <w:t xml:space="preserve">   Meter    </w:t>
      </w:r>
      <w:r>
        <w:t xml:space="preserve">   FitnessGram    </w:t>
      </w:r>
      <w:r>
        <w:t xml:space="preserve">   Cardio    </w:t>
      </w:r>
      <w:r>
        <w:t xml:space="preserve">   Endurance    </w:t>
      </w:r>
      <w:r>
        <w:t xml:space="preserve">   April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Gram</dc:title>
  <dcterms:created xsi:type="dcterms:W3CDTF">2021-10-12T20:44:33Z</dcterms:created>
  <dcterms:modified xsi:type="dcterms:W3CDTF">2021-10-12T20:44:33Z</dcterms:modified>
</cp:coreProperties>
</file>