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Fitness Health , and Wellness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Reaction time    </w:t>
      </w:r>
      <w:r>
        <w:t xml:space="preserve">   Coordination    </w:t>
      </w:r>
      <w:r>
        <w:t xml:space="preserve">   Muscles    </w:t>
      </w:r>
      <w:r>
        <w:t xml:space="preserve">   Power    </w:t>
      </w:r>
      <w:r>
        <w:t xml:space="preserve">   Strength    </w:t>
      </w:r>
      <w:r>
        <w:t xml:space="preserve">   Speed    </w:t>
      </w:r>
      <w:r>
        <w:t xml:space="preserve">   Wellness    </w:t>
      </w:r>
      <w:r>
        <w:t xml:space="preserve">   Flexibility    </w:t>
      </w:r>
      <w:r>
        <w:t xml:space="preserve">   Health    </w:t>
      </w:r>
      <w:r>
        <w:t xml:space="preserve">   Physical fitness    </w:t>
      </w:r>
      <w:r>
        <w:t xml:space="preserve">   Endurance    </w:t>
      </w:r>
      <w:r>
        <w:t xml:space="preserve">   Cardiorespiratory    </w:t>
      </w:r>
      <w:r>
        <w:t xml:space="preserve">   Body fat    </w:t>
      </w:r>
      <w:r>
        <w:t xml:space="preserve">   Body composition    </w:t>
      </w:r>
      <w:r>
        <w:t xml:space="preserve">   Balance    </w:t>
      </w:r>
      <w:r>
        <w:t xml:space="preserve">   Agility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Fitness Health , and Wellness </dc:title>
  <dcterms:created xsi:type="dcterms:W3CDTF">2021-10-12T20:44:37Z</dcterms:created>
  <dcterms:modified xsi:type="dcterms:W3CDTF">2021-10-12T20:44:37Z</dcterms:modified>
</cp:coreProperties>
</file>