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Fitness and Exercise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the main muscle group involved in the leg extension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the machine that exercises the hamstrings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piece of equipment used in a bench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given to an individual who helps you perform a weighted exercise?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maximum amount an individual can push or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combination of strength and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would you most associate the character 'Baloo'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the main muscle used on the lat pull down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Ability of muscles to contract for a long period of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Ability to change direction quickly and under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greatest English football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muscle group is used on the chest press machine?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should happen in the second stage of a warm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first section of a warm up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the main muscle used in a shoulder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Who's going to win the golden boot this season?</w:t>
            </w:r>
          </w:p>
        </w:tc>
      </w:tr>
    </w:tbl>
    <w:p>
      <w:pPr>
        <w:pStyle w:val="WordBankMedium"/>
      </w:pPr>
      <w:r>
        <w:t xml:space="preserve">   strength    </w:t>
      </w:r>
      <w:r>
        <w:t xml:space="preserve">   Muscular Endurance    </w:t>
      </w:r>
      <w:r>
        <w:t xml:space="preserve">   power    </w:t>
      </w:r>
      <w:r>
        <w:t xml:space="preserve">   barbell    </w:t>
      </w:r>
      <w:r>
        <w:t xml:space="preserve">   deltoid    </w:t>
      </w:r>
      <w:r>
        <w:t xml:space="preserve">   quadriceps    </w:t>
      </w:r>
      <w:r>
        <w:t xml:space="preserve">   latissimus dorsi    </w:t>
      </w:r>
      <w:r>
        <w:t xml:space="preserve">   pulse raiser    </w:t>
      </w:r>
      <w:r>
        <w:t xml:space="preserve">   leg curl    </w:t>
      </w:r>
      <w:r>
        <w:t xml:space="preserve">   pectorals    </w:t>
      </w:r>
      <w:r>
        <w:t xml:space="preserve">   Spotter    </w:t>
      </w:r>
      <w:r>
        <w:t xml:space="preserve">   stretches    </w:t>
      </w:r>
      <w:r>
        <w:t xml:space="preserve">   Liverpool    </w:t>
      </w:r>
      <w:r>
        <w:t xml:space="preserve">   Mo Salah    </w:t>
      </w:r>
      <w:r>
        <w:t xml:space="preserve">   agility    </w:t>
      </w:r>
      <w:r>
        <w:t xml:space="preserve">   Stuart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and Exercise</dc:title>
  <dcterms:created xsi:type="dcterms:W3CDTF">2021-10-11T07:10:27Z</dcterms:created>
  <dcterms:modified xsi:type="dcterms:W3CDTF">2021-10-11T07:10:27Z</dcterms:modified>
</cp:coreProperties>
</file>